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b1e39" w14:textId="a6b1e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орман қоры учаскелерінде орман пайдалану төлемақысының ставкаларын бекіту туралы" Қызылорда облыстық мәслихатының 2015 жылғы 16 қыркүйектегі № 301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 2017 жылғы 14 шілдедегі № 133 шешімі. Қызылорда облысының Әділет департаментінде 2017 жылғы 4 тамызда № 5919 болып тіркелді. Күші жойылды - Қызылорда облыстық мәслихатының 2023 жылғы 27 қазандағы № 57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облыстық мәслихатының 27.10.2023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Орман кодексі" Қазақстан Республикасының 2003 жылғы 8 шілдедегі Кодексінің 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орман қоры учаскелерінде орман пайдалану төлемақысының ставкаларын бекіту туралы" Қызылорда облыстық мәслихатының 2015 жылғы 16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5193 нөмірімен тіркелген, облыстық "Сыр бойы" және "Кызылординские вести" газеттерінде 2015 жылғы 31 қазандағы № 164-165, "Әділет" ақпараттық-құқықтық жүйесінде 2015 жылғы 10 қарашада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"Дәрі-дәрмектік өсімдіктер және техникалық шикізат жинау және дайындау үшін төлем ставкалары" бөлімі кестесінде: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"Жалаң мия" жолында "200" деген сан "62" деген санға өзгертілсін;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"Сұңғыла" жолында "1480 деген сан "600" деген санға өзгертілсін.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сессиясының төрағасы,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Байқадамов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