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345d8" w14:textId="ee345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2017 жылғы 31 қазандағы № 925 қаулысы. Қызылорда облысының Әділет департаментінде 2017 жылғы 10 қарашада № 6017 болып тіркелді. Күші жойылды - Қызылорда облысы әкімдігінің 2019 жылғы 11 шілдедегі № 10 қаулысымен</w:t>
      </w:r>
    </w:p>
    <w:p>
      <w:pPr>
        <w:spacing w:after="0"/>
        <w:ind w:left="0"/>
        <w:jc w:val="both"/>
      </w:pPr>
      <w:r>
        <w:rPr>
          <w:rFonts w:ascii="Times New Roman"/>
          <w:b w:val="false"/>
          <w:i w:val="false"/>
          <w:color w:val="ff0000"/>
          <w:sz w:val="28"/>
        </w:rPr>
        <w:t xml:space="preserve">
      Ескерту. Күші жойылды - Қызылорда облысы әкімдігінің 11.07.2019 </w:t>
      </w:r>
      <w:r>
        <w:rPr>
          <w:rFonts w:ascii="Times New Roman"/>
          <w:b w:val="false"/>
          <w:i w:val="false"/>
          <w:color w:val="ff0000"/>
          <w:sz w:val="28"/>
        </w:rPr>
        <w:t>№ 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С.С. Қожаниязовқа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2017 жылғы "31" қазандағы № 925 қаулысымен бекітілген</w:t>
            </w:r>
          </w:p>
        </w:tc>
      </w:tr>
    </w:tbl>
    <w:bookmarkStart w:name="z10" w:id="4"/>
    <w:p>
      <w:pPr>
        <w:spacing w:after="0"/>
        <w:ind w:left="0"/>
        <w:jc w:val="left"/>
      </w:pPr>
      <w:r>
        <w:rPr>
          <w:rFonts w:ascii="Times New Roman"/>
          <w:b/>
          <w:i w:val="false"/>
          <w:color w:val="000000"/>
        </w:rPr>
        <w:t xml:space="preserve">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регламенті </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Көрсетілетін қызметті берушінің атауы: "Қызылорда облысының ауыл шаруашылығы басқармасы" мемлекеттік мекемесі (бұдан әрі – көрсетілетін қызметті беруші). </w:t>
      </w:r>
    </w:p>
    <w:bookmarkEnd w:id="6"/>
    <w:bookmarkStart w:name="z13" w:id="7"/>
    <w:p>
      <w:pPr>
        <w:spacing w:after="0"/>
        <w:ind w:left="0"/>
        <w:jc w:val="both"/>
      </w:pPr>
      <w:r>
        <w:rPr>
          <w:rFonts w:ascii="Times New Roman"/>
          <w:b w:val="false"/>
          <w:i w:val="false"/>
          <w:color w:val="000000"/>
          <w:sz w:val="28"/>
        </w:rPr>
        <w:t xml:space="preserve">
      Өтініштерді қабылдау және мемлекеттік көрсетілетін қызмет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bookmarkEnd w:id="7"/>
    <w:bookmarkStart w:name="z14" w:id="8"/>
    <w:p>
      <w:pPr>
        <w:spacing w:after="0"/>
        <w:ind w:left="0"/>
        <w:jc w:val="both"/>
      </w:pPr>
      <w:r>
        <w:rPr>
          <w:rFonts w:ascii="Times New Roman"/>
          <w:b w:val="false"/>
          <w:i w:val="false"/>
          <w:color w:val="000000"/>
          <w:sz w:val="28"/>
        </w:rPr>
        <w:t xml:space="preserve">
      2. Мемлекеттік көрсетілетін қызмет нысаны - қағаз жүзінде. </w:t>
      </w:r>
    </w:p>
    <w:bookmarkEnd w:id="8"/>
    <w:bookmarkStart w:name="z15" w:id="9"/>
    <w:p>
      <w:pPr>
        <w:spacing w:after="0"/>
        <w:ind w:left="0"/>
        <w:jc w:val="both"/>
      </w:pPr>
      <w:r>
        <w:rPr>
          <w:rFonts w:ascii="Times New Roman"/>
          <w:b w:val="false"/>
          <w:i w:val="false"/>
          <w:color w:val="000000"/>
          <w:sz w:val="28"/>
        </w:rPr>
        <w:t xml:space="preserve">
      3. Мемлекеттік көрсетілетін қызмет нәтижесі – көрсетілетін қызметті берушінің тиісті төлем шоттарды қазынашылық органдарға жібергені туралы жазбаша хабарлама, не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стандартын бекіту туралы" Қазақстан Республикасы Премьер-Министрінің орынбасары - Қазақстан Республикасы Ауыл шаруашылығы министрінің 2017 жылғы 8 маусымдағы №229 бұйрығымен (нормативтік құқықтық актілерді мемлекеттік тіркеу Тізілімінде 15374 нөмірімен тіркелген) бекітілген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w:t>
      </w:r>
    </w:p>
    <w:bookmarkEnd w:id="9"/>
    <w:bookmarkStart w:name="z16" w:id="10"/>
    <w:p>
      <w:pPr>
        <w:spacing w:after="0"/>
        <w:ind w:left="0"/>
        <w:jc w:val="both"/>
      </w:pPr>
      <w:r>
        <w:rPr>
          <w:rFonts w:ascii="Times New Roman"/>
          <w:b w:val="false"/>
          <w:i w:val="false"/>
          <w:color w:val="000000"/>
          <w:sz w:val="28"/>
        </w:rPr>
        <w:t>
      4. Мемлекеттік көрсетілетін қызмет нәтижесін ұсыну нысаны - қағаз түрінде.</w:t>
      </w:r>
    </w:p>
    <w:bookmarkEnd w:id="10"/>
    <w:bookmarkStart w:name="z17" w:id="1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Мемлекеттік корпорациямен өзара іс-қимыл тәртібінің сипаттамасы</w:t>
      </w:r>
    </w:p>
    <w:bookmarkEnd w:id="11"/>
    <w:bookmarkStart w:name="z18" w:id="12"/>
    <w:p>
      <w:pPr>
        <w:spacing w:after="0"/>
        <w:ind w:left="0"/>
        <w:jc w:val="both"/>
      </w:pPr>
      <w:r>
        <w:rPr>
          <w:rFonts w:ascii="Times New Roman"/>
          <w:b w:val="false"/>
          <w:i w:val="false"/>
          <w:color w:val="000000"/>
          <w:sz w:val="28"/>
        </w:rPr>
        <w:t xml:space="preserve">
      5. Мемлекеттік қызмет көрсету бойынша рәсімді (іс-қимылды) бастауға негіздеме: көрсетілетін қызметті алушының немесе сенімхат бойынша оның өкілінің (бұдан әрі – өкілі) Мемлекеттік корпорацияға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 пен стандарттын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ұсынуы. </w:t>
      </w:r>
    </w:p>
    <w:bookmarkEnd w:id="12"/>
    <w:bookmarkStart w:name="z19" w:id="13"/>
    <w:p>
      <w:pPr>
        <w:spacing w:after="0"/>
        <w:ind w:left="0"/>
        <w:jc w:val="both"/>
      </w:pPr>
      <w:r>
        <w:rPr>
          <w:rFonts w:ascii="Times New Roman"/>
          <w:b w:val="false"/>
          <w:i w:val="false"/>
          <w:color w:val="000000"/>
          <w:sz w:val="28"/>
        </w:rPr>
        <w:t>
      1) көрсетілетін қызметті алушы не оның өкілі Мемлекеттік корпорацияға стандарттын 9-тармағына сәйкес құжаттарды (қолма-қол, қағаз түрінде) ұсынады;</w:t>
      </w:r>
    </w:p>
    <w:bookmarkEnd w:id="13"/>
    <w:bookmarkStart w:name="z20" w:id="14"/>
    <w:p>
      <w:pPr>
        <w:spacing w:after="0"/>
        <w:ind w:left="0"/>
        <w:jc w:val="both"/>
      </w:pPr>
      <w:r>
        <w:rPr>
          <w:rFonts w:ascii="Times New Roman"/>
          <w:b w:val="false"/>
          <w:i w:val="false"/>
          <w:color w:val="000000"/>
          <w:sz w:val="28"/>
        </w:rPr>
        <w:t xml:space="preserve">
      2) Мемлекеттік корпорация қызметкері құжаттарды тіркейді және көрсетілетін қызметті алушыға не оның өкіліне тиісті құжаттардың қабылданғаны туралы қолхат береді, құжаттарды Мемлекеттік корпорацияның жинақтау бөліміне жолдайды немесе көрсетілетін қызметті алушы не оның өкілі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не (немесе) қолданылу мерзімі өтіп кеткен құжаттарды ұсынған жағдайда құжаттарды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 (қолма-қол, қағаз түрінде) (жиырма минуттан аспайды).</w:t>
      </w:r>
    </w:p>
    <w:bookmarkEnd w:id="14"/>
    <w:bookmarkStart w:name="z21" w:id="15"/>
    <w:p>
      <w:pPr>
        <w:spacing w:after="0"/>
        <w:ind w:left="0"/>
        <w:jc w:val="both"/>
      </w:pPr>
      <w:r>
        <w:rPr>
          <w:rFonts w:ascii="Times New Roman"/>
          <w:b w:val="false"/>
          <w:i w:val="false"/>
          <w:color w:val="000000"/>
          <w:sz w:val="28"/>
        </w:rPr>
        <w:t>
      Нәтижесі: қабылданған құжаттар топтамасы, құжаттардың қабылданғаны/қабылдаудан бас тарту туралы қолхат;</w:t>
      </w:r>
    </w:p>
    <w:bookmarkEnd w:id="15"/>
    <w:bookmarkStart w:name="z22" w:id="16"/>
    <w:p>
      <w:pPr>
        <w:spacing w:after="0"/>
        <w:ind w:left="0"/>
        <w:jc w:val="both"/>
      </w:pPr>
      <w:r>
        <w:rPr>
          <w:rFonts w:ascii="Times New Roman"/>
          <w:b w:val="false"/>
          <w:i w:val="false"/>
          <w:color w:val="000000"/>
          <w:sz w:val="28"/>
        </w:rPr>
        <w:t xml:space="preserve">
      3) Мемлекеттік корпорацияның жинақтау бөлімінің қызметкері құжаттарды көрсетілетін қызметті берушіге жолдайды (бір жұмыс күні ішінде, құжаттарды қабылдау күні мемлекеттік қызметті көрсету мерзіміне кірмейді). </w:t>
      </w:r>
    </w:p>
    <w:bookmarkEnd w:id="16"/>
    <w:bookmarkStart w:name="z23" w:id="17"/>
    <w:p>
      <w:pPr>
        <w:spacing w:after="0"/>
        <w:ind w:left="0"/>
        <w:jc w:val="both"/>
      </w:pPr>
      <w:r>
        <w:rPr>
          <w:rFonts w:ascii="Times New Roman"/>
          <w:b w:val="false"/>
          <w:i w:val="false"/>
          <w:color w:val="000000"/>
          <w:sz w:val="28"/>
        </w:rPr>
        <w:t xml:space="preserve">
      Нәтижесі: көрсетілетін қызметті берушінің кеңсе қызметкерінің құжаттарды қабылдап алғаны туралы жазба; </w:t>
      </w:r>
    </w:p>
    <w:bookmarkEnd w:id="17"/>
    <w:bookmarkStart w:name="z24" w:id="18"/>
    <w:p>
      <w:pPr>
        <w:spacing w:after="0"/>
        <w:ind w:left="0"/>
        <w:jc w:val="both"/>
      </w:pPr>
      <w:r>
        <w:rPr>
          <w:rFonts w:ascii="Times New Roman"/>
          <w:b w:val="false"/>
          <w:i w:val="false"/>
          <w:color w:val="000000"/>
          <w:sz w:val="28"/>
        </w:rPr>
        <w:t>
      4) көрсетілетін қызметті берушінің кеңсе қызметкері құжаттарды тіркейді және құжаттарды көрсетілетін қызметті берушінің басшысына (қолма-қол, қағаз түрінде) ұсынады (жиырма минуттан аспайды).</w:t>
      </w:r>
    </w:p>
    <w:bookmarkEnd w:id="18"/>
    <w:bookmarkStart w:name="z25" w:id="19"/>
    <w:p>
      <w:pPr>
        <w:spacing w:after="0"/>
        <w:ind w:left="0"/>
        <w:jc w:val="both"/>
      </w:pPr>
      <w:r>
        <w:rPr>
          <w:rFonts w:ascii="Times New Roman"/>
          <w:b w:val="false"/>
          <w:i w:val="false"/>
          <w:color w:val="000000"/>
          <w:sz w:val="28"/>
        </w:rPr>
        <w:t>
      Нәтижесі: мемлекеттік көрсетілетін қызметті тіркеу журналында жазба, қабылданған құжаттар топтамасы;</w:t>
      </w:r>
    </w:p>
    <w:bookmarkEnd w:id="19"/>
    <w:bookmarkStart w:name="z26" w:id="20"/>
    <w:p>
      <w:pPr>
        <w:spacing w:after="0"/>
        <w:ind w:left="0"/>
        <w:jc w:val="both"/>
      </w:pPr>
      <w:r>
        <w:rPr>
          <w:rFonts w:ascii="Times New Roman"/>
          <w:b w:val="false"/>
          <w:i w:val="false"/>
          <w:color w:val="000000"/>
          <w:sz w:val="28"/>
        </w:rPr>
        <w:t>
      5) көрсетілетін қызметті берушінің басшысы құжаттарды қарайды және көрсетілетін қызметті берушінің орындаушысына (қолма-қол, қағаз түрінде) жолдайды (жиырма минуттан аспайды).</w:t>
      </w:r>
    </w:p>
    <w:bookmarkEnd w:id="20"/>
    <w:bookmarkStart w:name="z27" w:id="21"/>
    <w:p>
      <w:pPr>
        <w:spacing w:after="0"/>
        <w:ind w:left="0"/>
        <w:jc w:val="both"/>
      </w:pPr>
      <w:r>
        <w:rPr>
          <w:rFonts w:ascii="Times New Roman"/>
          <w:b w:val="false"/>
          <w:i w:val="false"/>
          <w:color w:val="000000"/>
          <w:sz w:val="28"/>
        </w:rPr>
        <w:t>
      Нәтижесі: құжаттар топтамасы, қарар;</w:t>
      </w:r>
    </w:p>
    <w:bookmarkEnd w:id="21"/>
    <w:bookmarkStart w:name="z28" w:id="22"/>
    <w:p>
      <w:pPr>
        <w:spacing w:after="0"/>
        <w:ind w:left="0"/>
        <w:jc w:val="both"/>
      </w:pPr>
      <w:r>
        <w:rPr>
          <w:rFonts w:ascii="Times New Roman"/>
          <w:b w:val="false"/>
          <w:i w:val="false"/>
          <w:color w:val="000000"/>
          <w:sz w:val="28"/>
        </w:rPr>
        <w:t>
      6) көрсетілетін қызметті берушінің орындаушысы ұсынылған құжаттардың толықтығын тексереді, ұсынылған құжаттардың толық еместігі фактісі анықталған жағдайда, өтінішті әрі қарай қараудан жазбаша түрде дәлелді бас тартуды (бұдан әрі – өтінішті қараудан бас тарту) дайындайды және көрсетілетін қызметті берушінің басшысына (қолма-қол, қағаз түрінде) ұсынады (екі жұмыс күні ішінде).</w:t>
      </w:r>
    </w:p>
    <w:bookmarkEnd w:id="22"/>
    <w:bookmarkStart w:name="z29" w:id="23"/>
    <w:p>
      <w:pPr>
        <w:spacing w:after="0"/>
        <w:ind w:left="0"/>
        <w:jc w:val="both"/>
      </w:pPr>
      <w:r>
        <w:rPr>
          <w:rFonts w:ascii="Times New Roman"/>
          <w:b w:val="false"/>
          <w:i w:val="false"/>
          <w:color w:val="000000"/>
          <w:sz w:val="28"/>
        </w:rPr>
        <w:t>
      Нәтижесі: өтінішті қараудан бас тарту жобасы;</w:t>
      </w:r>
    </w:p>
    <w:bookmarkEnd w:id="23"/>
    <w:bookmarkStart w:name="z30" w:id="24"/>
    <w:p>
      <w:pPr>
        <w:spacing w:after="0"/>
        <w:ind w:left="0"/>
        <w:jc w:val="both"/>
      </w:pPr>
      <w:r>
        <w:rPr>
          <w:rFonts w:ascii="Times New Roman"/>
          <w:b w:val="false"/>
          <w:i w:val="false"/>
          <w:color w:val="000000"/>
          <w:sz w:val="28"/>
        </w:rPr>
        <w:t xml:space="preserve">
      7) көрсетілетін қызметті берушінің басшысы өтінішті қараудан бас тартуға қол қояды және көрсетілетін қызметті берушінің кеңсе қызметкеріне (қолма-қол, қағаз түрінде) жолдайды (жиырма минуттан аспайды). </w:t>
      </w:r>
    </w:p>
    <w:bookmarkEnd w:id="24"/>
    <w:bookmarkStart w:name="z31" w:id="25"/>
    <w:p>
      <w:pPr>
        <w:spacing w:after="0"/>
        <w:ind w:left="0"/>
        <w:jc w:val="both"/>
      </w:pPr>
      <w:r>
        <w:rPr>
          <w:rFonts w:ascii="Times New Roman"/>
          <w:b w:val="false"/>
          <w:i w:val="false"/>
          <w:color w:val="000000"/>
          <w:sz w:val="28"/>
        </w:rPr>
        <w:t>
      Нәтижесі: қол қойылған өтінішті қараудан бас тарту;</w:t>
      </w:r>
    </w:p>
    <w:bookmarkEnd w:id="25"/>
    <w:bookmarkStart w:name="z32" w:id="26"/>
    <w:p>
      <w:pPr>
        <w:spacing w:after="0"/>
        <w:ind w:left="0"/>
        <w:jc w:val="both"/>
      </w:pPr>
      <w:r>
        <w:rPr>
          <w:rFonts w:ascii="Times New Roman"/>
          <w:b w:val="false"/>
          <w:i w:val="false"/>
          <w:color w:val="000000"/>
          <w:sz w:val="28"/>
        </w:rPr>
        <w:t>
      8) көрсетілетін қызметті берушінің кеңсе қызметкері өтінішті қараудан бас тартуды тіркейді және Мемлекеттік корпорацияға жолдайды (жиырма минуттан аспайды).</w:t>
      </w:r>
    </w:p>
    <w:bookmarkEnd w:id="26"/>
    <w:bookmarkStart w:name="z33" w:id="27"/>
    <w:p>
      <w:pPr>
        <w:spacing w:after="0"/>
        <w:ind w:left="0"/>
        <w:jc w:val="both"/>
      </w:pPr>
      <w:r>
        <w:rPr>
          <w:rFonts w:ascii="Times New Roman"/>
          <w:b w:val="false"/>
          <w:i w:val="false"/>
          <w:color w:val="000000"/>
          <w:sz w:val="28"/>
        </w:rPr>
        <w:t xml:space="preserve">
      9) құжаттардың толық топтамасы ұсынылған жағдайда, көрсетілетін қызметті берушінің орындаушысы құжаттардың "Кредиттер және технологиялық жабдықтың, ауыл шаруашылығы малын сатып алудың лизингі, сондай-ақ ауыл шаруашылығы техникасының лизингі бойынша сыйақы мөлшерлемелерін субсидиялау қағидаларын бекіту туралы" Қазақстан Республикасы Премьер-Министрінің орынбасары - Қазақстан Республикасы Ауыл шаруашылығы министрінің 2017 жылғы 1 ақпандағы </w:t>
      </w:r>
      <w:r>
        <w:rPr>
          <w:rFonts w:ascii="Times New Roman"/>
          <w:b w:val="false"/>
          <w:i w:val="false"/>
          <w:color w:val="000000"/>
          <w:sz w:val="28"/>
        </w:rPr>
        <w:t>№ 50</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14815 нөмірімен тіркелген) (бұдан әрі – Қағида) Кредиттер және технологиялық жабдықтың, ауыл шаруашылығы малын сатып алудың лизингі, сондай-ақ ауыл шаруашылығы техникасының лизингі бойынша сыйақы мөлшерлемелерін субсидиялау Қағидалардың белгіленген талаптарға сәйкестігін тексереді, қорытынды дайындайды және көрсетілетін қызметті беруші басшысының орынбасарына қол қою үшін (қолма-қол, қағаз түрінде) жолдайды, субсидия қаражатын бөлу жөніндегі комиссияның (бұдан әрі – комиссия) қарауына ұсынады (он жұмыс күні ішінде).</w:t>
      </w:r>
    </w:p>
    <w:bookmarkEnd w:id="27"/>
    <w:bookmarkStart w:name="z34" w:id="28"/>
    <w:p>
      <w:pPr>
        <w:spacing w:after="0"/>
        <w:ind w:left="0"/>
        <w:jc w:val="both"/>
      </w:pPr>
      <w:r>
        <w:rPr>
          <w:rFonts w:ascii="Times New Roman"/>
          <w:b w:val="false"/>
          <w:i w:val="false"/>
          <w:color w:val="000000"/>
          <w:sz w:val="28"/>
        </w:rPr>
        <w:t>
      Нәтижесі: комиссияның қарауына ұсынылған қорытынды;</w:t>
      </w:r>
    </w:p>
    <w:bookmarkEnd w:id="28"/>
    <w:bookmarkStart w:name="z35" w:id="29"/>
    <w:p>
      <w:pPr>
        <w:spacing w:after="0"/>
        <w:ind w:left="0"/>
        <w:jc w:val="both"/>
      </w:pPr>
      <w:r>
        <w:rPr>
          <w:rFonts w:ascii="Times New Roman"/>
          <w:b w:val="false"/>
          <w:i w:val="false"/>
          <w:color w:val="000000"/>
          <w:sz w:val="28"/>
        </w:rPr>
        <w:t>
      10) комиссия құжаттарды қарайды және өтінішті мақұлдау немесе бас тарту туралы хаттама түрінде рәсімделетін шешім қабылдайды (бір жұмыс күні ішінде).</w:t>
      </w:r>
    </w:p>
    <w:bookmarkEnd w:id="29"/>
    <w:bookmarkStart w:name="z36" w:id="30"/>
    <w:p>
      <w:pPr>
        <w:spacing w:after="0"/>
        <w:ind w:left="0"/>
        <w:jc w:val="both"/>
      </w:pPr>
      <w:r>
        <w:rPr>
          <w:rFonts w:ascii="Times New Roman"/>
          <w:b w:val="false"/>
          <w:i w:val="false"/>
          <w:color w:val="000000"/>
          <w:sz w:val="28"/>
        </w:rPr>
        <w:t>
      Нәтижесі: комиссия отырысының хаттамасы;</w:t>
      </w:r>
    </w:p>
    <w:bookmarkEnd w:id="30"/>
    <w:bookmarkStart w:name="z37" w:id="31"/>
    <w:p>
      <w:pPr>
        <w:spacing w:after="0"/>
        <w:ind w:left="0"/>
        <w:jc w:val="both"/>
      </w:pPr>
      <w:r>
        <w:rPr>
          <w:rFonts w:ascii="Times New Roman"/>
          <w:b w:val="false"/>
          <w:i w:val="false"/>
          <w:color w:val="000000"/>
          <w:sz w:val="28"/>
        </w:rPr>
        <w:t>
      11) комиссия өтінішті мақұлдаудан бас тарту туралы шешім қабылдаған жағдайда, көрсетілетін қызметті берушінің орындаушысы комиссия отырысы хаттамасынан үзінді көшірме дайындайды (бұдан әрі – үзінді көшірмесі) және үзінді көшірмені Мемлекеттік корпорацияға жолдайды (үш жұмыс күні ішінде).</w:t>
      </w:r>
    </w:p>
    <w:bookmarkEnd w:id="31"/>
    <w:bookmarkStart w:name="z38" w:id="32"/>
    <w:p>
      <w:pPr>
        <w:spacing w:after="0"/>
        <w:ind w:left="0"/>
        <w:jc w:val="both"/>
      </w:pPr>
      <w:r>
        <w:rPr>
          <w:rFonts w:ascii="Times New Roman"/>
          <w:b w:val="false"/>
          <w:i w:val="false"/>
          <w:color w:val="000000"/>
          <w:sz w:val="28"/>
        </w:rPr>
        <w:t>
      Нәтижесі: Мемлекеттік корпорацияға жолданған үзінді көшірме;</w:t>
      </w:r>
    </w:p>
    <w:bookmarkEnd w:id="32"/>
    <w:bookmarkStart w:name="z39" w:id="33"/>
    <w:p>
      <w:pPr>
        <w:spacing w:after="0"/>
        <w:ind w:left="0"/>
        <w:jc w:val="both"/>
      </w:pPr>
      <w:r>
        <w:rPr>
          <w:rFonts w:ascii="Times New Roman"/>
          <w:b w:val="false"/>
          <w:i w:val="false"/>
          <w:color w:val="000000"/>
          <w:sz w:val="28"/>
        </w:rPr>
        <w:t>
      12) Мемлекеттік корпорация қызметкері үзінді көшірмені тіркейді және көрсетілетін қызметті алушыға не оның өкіліне береді (жиырма минуттан аспайды).</w:t>
      </w:r>
    </w:p>
    <w:bookmarkEnd w:id="33"/>
    <w:bookmarkStart w:name="z40" w:id="34"/>
    <w:p>
      <w:pPr>
        <w:spacing w:after="0"/>
        <w:ind w:left="0"/>
        <w:jc w:val="both"/>
      </w:pPr>
      <w:r>
        <w:rPr>
          <w:rFonts w:ascii="Times New Roman"/>
          <w:b w:val="false"/>
          <w:i w:val="false"/>
          <w:color w:val="000000"/>
          <w:sz w:val="28"/>
        </w:rPr>
        <w:t>
      Нәтижесі: үзінді көшірмені көрсетілетін қызметті алушыға не оның өкіліне беру;</w:t>
      </w:r>
    </w:p>
    <w:bookmarkEnd w:id="34"/>
    <w:bookmarkStart w:name="z41" w:id="35"/>
    <w:p>
      <w:pPr>
        <w:spacing w:after="0"/>
        <w:ind w:left="0"/>
        <w:jc w:val="both"/>
      </w:pPr>
      <w:r>
        <w:rPr>
          <w:rFonts w:ascii="Times New Roman"/>
          <w:b w:val="false"/>
          <w:i w:val="false"/>
          <w:color w:val="000000"/>
          <w:sz w:val="28"/>
        </w:rPr>
        <w:t>
      13) комиссия өтінішті мақұлдау туралы шешім қабылдаған күннен бастап көрсетілетін қызметті беруші мен қаржы институты арасында субсидиялау шарты жасалады (екі жұмыс күні ішінде).</w:t>
      </w:r>
    </w:p>
    <w:bookmarkEnd w:id="35"/>
    <w:bookmarkStart w:name="z42" w:id="36"/>
    <w:p>
      <w:pPr>
        <w:spacing w:after="0"/>
        <w:ind w:left="0"/>
        <w:jc w:val="both"/>
      </w:pPr>
      <w:r>
        <w:rPr>
          <w:rFonts w:ascii="Times New Roman"/>
          <w:b w:val="false"/>
          <w:i w:val="false"/>
          <w:color w:val="000000"/>
          <w:sz w:val="28"/>
        </w:rPr>
        <w:t xml:space="preserve">
      Нәтижесі: субсидиялау шарты; </w:t>
      </w:r>
    </w:p>
    <w:bookmarkEnd w:id="36"/>
    <w:bookmarkStart w:name="z43" w:id="37"/>
    <w:p>
      <w:pPr>
        <w:spacing w:after="0"/>
        <w:ind w:left="0"/>
        <w:jc w:val="both"/>
      </w:pPr>
      <w:r>
        <w:rPr>
          <w:rFonts w:ascii="Times New Roman"/>
          <w:b w:val="false"/>
          <w:i w:val="false"/>
          <w:color w:val="000000"/>
          <w:sz w:val="28"/>
        </w:rPr>
        <w:t>
      14) көрсетілетін қызметті берушінің орындаушысы субсидиялауға қаражат аударуға арналған өтінімнің субсидиялау кестесіне сәйкестігі мен субсидияларды нақты пайдалану туралы есепті тексеруді жүзеге асырады (екі жұмыс күні ішінде).</w:t>
      </w:r>
    </w:p>
    <w:bookmarkEnd w:id="37"/>
    <w:bookmarkStart w:name="z44" w:id="38"/>
    <w:p>
      <w:pPr>
        <w:spacing w:after="0"/>
        <w:ind w:left="0"/>
        <w:jc w:val="both"/>
      </w:pPr>
      <w:r>
        <w:rPr>
          <w:rFonts w:ascii="Times New Roman"/>
          <w:b w:val="false"/>
          <w:i w:val="false"/>
          <w:color w:val="000000"/>
          <w:sz w:val="28"/>
        </w:rPr>
        <w:t xml:space="preserve">
      Нәтижесі: тексерілген есеп; </w:t>
      </w:r>
    </w:p>
    <w:bookmarkEnd w:id="38"/>
    <w:bookmarkStart w:name="z45" w:id="39"/>
    <w:p>
      <w:pPr>
        <w:spacing w:after="0"/>
        <w:ind w:left="0"/>
        <w:jc w:val="both"/>
      </w:pPr>
      <w:r>
        <w:rPr>
          <w:rFonts w:ascii="Times New Roman"/>
          <w:b w:val="false"/>
          <w:i w:val="false"/>
          <w:color w:val="000000"/>
          <w:sz w:val="28"/>
        </w:rPr>
        <w:t>
      15) көрсетілетін қызметті беруші аударуға арналған өтінімді тексергеннен кейін тиісті төлем шоттарын қазынашылық органдарына жолдайды (бір жұмыс күні ішінде).</w:t>
      </w:r>
    </w:p>
    <w:bookmarkEnd w:id="39"/>
    <w:bookmarkStart w:name="z46" w:id="40"/>
    <w:p>
      <w:pPr>
        <w:spacing w:after="0"/>
        <w:ind w:left="0"/>
        <w:jc w:val="both"/>
      </w:pPr>
      <w:r>
        <w:rPr>
          <w:rFonts w:ascii="Times New Roman"/>
          <w:b w:val="false"/>
          <w:i w:val="false"/>
          <w:color w:val="000000"/>
          <w:sz w:val="28"/>
        </w:rPr>
        <w:t>
      Нәтижесі: қазынашылыққа аударылған төлем шоттары;</w:t>
      </w:r>
    </w:p>
    <w:bookmarkEnd w:id="40"/>
    <w:bookmarkStart w:name="z47" w:id="41"/>
    <w:p>
      <w:pPr>
        <w:spacing w:after="0"/>
        <w:ind w:left="0"/>
        <w:jc w:val="both"/>
      </w:pPr>
      <w:r>
        <w:rPr>
          <w:rFonts w:ascii="Times New Roman"/>
          <w:b w:val="false"/>
          <w:i w:val="false"/>
          <w:color w:val="000000"/>
          <w:sz w:val="28"/>
        </w:rPr>
        <w:t>
      16) көрсетілетін қызметті берушінің орындаушысы тиісті төлем шоттарының қазынашылық органдарына жіберілгені туралы жазбаша хабарламаның (бұдан әрі – хабарлама) Мемлекеттік корпорацияға жолдануын қамтамасыз етеді (бір жүмыс күні ішінде).</w:t>
      </w:r>
    </w:p>
    <w:bookmarkEnd w:id="41"/>
    <w:bookmarkStart w:name="z48" w:id="42"/>
    <w:p>
      <w:pPr>
        <w:spacing w:after="0"/>
        <w:ind w:left="0"/>
        <w:jc w:val="both"/>
      </w:pPr>
      <w:r>
        <w:rPr>
          <w:rFonts w:ascii="Times New Roman"/>
          <w:b w:val="false"/>
          <w:i w:val="false"/>
          <w:color w:val="000000"/>
          <w:sz w:val="28"/>
        </w:rPr>
        <w:t>
      Нәтижесі: тіркеліп, Мемлекеттік корпорацияға жолданған хабарлама.</w:t>
      </w:r>
    </w:p>
    <w:bookmarkEnd w:id="42"/>
    <w:bookmarkStart w:name="z49" w:id="4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 (қызметкерлері) мен өзге де ұйымдардың өзара іс-қимыл тәртібінің сипаттамасы</w:t>
      </w:r>
    </w:p>
    <w:bookmarkEnd w:id="43"/>
    <w:bookmarkStart w:name="z50" w:id="44"/>
    <w:p>
      <w:pPr>
        <w:spacing w:after="0"/>
        <w:ind w:left="0"/>
        <w:jc w:val="both"/>
      </w:pPr>
      <w:r>
        <w:rPr>
          <w:rFonts w:ascii="Times New Roman"/>
          <w:b w:val="false"/>
          <w:i w:val="false"/>
          <w:color w:val="000000"/>
          <w:sz w:val="28"/>
        </w:rPr>
        <w:t xml:space="preserve">
      6. Мемлекеттік қызмет көрсету процесіне қатысатын көрсетілетін қызметті берушінің құрылымдық бөлімшелері (қызметкерлері) мен өзге де ұйымдардың тізбесі: </w:t>
      </w:r>
    </w:p>
    <w:bookmarkEnd w:id="44"/>
    <w:bookmarkStart w:name="z51" w:id="45"/>
    <w:p>
      <w:pPr>
        <w:spacing w:after="0"/>
        <w:ind w:left="0"/>
        <w:jc w:val="both"/>
      </w:pPr>
      <w:r>
        <w:rPr>
          <w:rFonts w:ascii="Times New Roman"/>
          <w:b w:val="false"/>
          <w:i w:val="false"/>
          <w:color w:val="000000"/>
          <w:sz w:val="28"/>
        </w:rPr>
        <w:t>
      1) Мемлекеттік корпорацияның қызметкері;</w:t>
      </w:r>
    </w:p>
    <w:bookmarkEnd w:id="45"/>
    <w:bookmarkStart w:name="z52" w:id="46"/>
    <w:p>
      <w:pPr>
        <w:spacing w:after="0"/>
        <w:ind w:left="0"/>
        <w:jc w:val="both"/>
      </w:pPr>
      <w:r>
        <w:rPr>
          <w:rFonts w:ascii="Times New Roman"/>
          <w:b w:val="false"/>
          <w:i w:val="false"/>
          <w:color w:val="000000"/>
          <w:sz w:val="28"/>
        </w:rPr>
        <w:t>
      2) Мемлекеттік корпорацияның жинақтау бөлімінің қызметкері;</w:t>
      </w:r>
    </w:p>
    <w:bookmarkEnd w:id="46"/>
    <w:bookmarkStart w:name="z53" w:id="47"/>
    <w:p>
      <w:pPr>
        <w:spacing w:after="0"/>
        <w:ind w:left="0"/>
        <w:jc w:val="both"/>
      </w:pPr>
      <w:r>
        <w:rPr>
          <w:rFonts w:ascii="Times New Roman"/>
          <w:b w:val="false"/>
          <w:i w:val="false"/>
          <w:color w:val="000000"/>
          <w:sz w:val="28"/>
        </w:rPr>
        <w:t xml:space="preserve">
      3) көрсетілетін қызметті берушінің кеңсе қызметкері;       </w:t>
      </w:r>
    </w:p>
    <w:bookmarkEnd w:id="47"/>
    <w:bookmarkStart w:name="z54" w:id="48"/>
    <w:p>
      <w:pPr>
        <w:spacing w:after="0"/>
        <w:ind w:left="0"/>
        <w:jc w:val="both"/>
      </w:pPr>
      <w:r>
        <w:rPr>
          <w:rFonts w:ascii="Times New Roman"/>
          <w:b w:val="false"/>
          <w:i w:val="false"/>
          <w:color w:val="000000"/>
          <w:sz w:val="28"/>
        </w:rPr>
        <w:t>
       4) көрсетілетін қызметті берушінің басшысы;</w:t>
      </w:r>
    </w:p>
    <w:bookmarkEnd w:id="48"/>
    <w:bookmarkStart w:name="z55" w:id="49"/>
    <w:p>
      <w:pPr>
        <w:spacing w:after="0"/>
        <w:ind w:left="0"/>
        <w:jc w:val="both"/>
      </w:pPr>
      <w:r>
        <w:rPr>
          <w:rFonts w:ascii="Times New Roman"/>
          <w:b w:val="false"/>
          <w:i w:val="false"/>
          <w:color w:val="000000"/>
          <w:sz w:val="28"/>
        </w:rPr>
        <w:t xml:space="preserve">
       5) көрсетілетін қызметті берушінің орындаушысы; </w:t>
      </w:r>
    </w:p>
    <w:bookmarkEnd w:id="49"/>
    <w:bookmarkStart w:name="z56" w:id="50"/>
    <w:p>
      <w:pPr>
        <w:spacing w:after="0"/>
        <w:ind w:left="0"/>
        <w:jc w:val="both"/>
      </w:pPr>
      <w:r>
        <w:rPr>
          <w:rFonts w:ascii="Times New Roman"/>
          <w:b w:val="false"/>
          <w:i w:val="false"/>
          <w:color w:val="000000"/>
          <w:sz w:val="28"/>
        </w:rPr>
        <w:t>
      6) комиссия.</w:t>
      </w:r>
    </w:p>
    <w:bookmarkEnd w:id="50"/>
    <w:bookmarkStart w:name="z57" w:id="51"/>
    <w:p>
      <w:pPr>
        <w:spacing w:after="0"/>
        <w:ind w:left="0"/>
        <w:jc w:val="both"/>
      </w:pPr>
      <w:r>
        <w:rPr>
          <w:rFonts w:ascii="Times New Roman"/>
          <w:b w:val="false"/>
          <w:i w:val="false"/>
          <w:color w:val="000000"/>
          <w:sz w:val="28"/>
        </w:rPr>
        <w:t xml:space="preserve">
      7.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іс-қимылдары реттілігінің сипаттамасы, сондай-ақ өзге көрсетілетін қызметті берушілер және (немесе) Мемлекеттік корпорациямен өзара іс-қимыл тәртібінің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51"/>
    <w:bookmarkStart w:name="z58" w:id="52"/>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ауыл шаруашылығы басқармасы" мемлекеттік мекемесінің, Қызылорда облысы әкімдігінің ресми интернет-ресурстарында орналастырылады.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регламентіне 1-қосымша</w:t>
            </w:r>
          </w:p>
        </w:tc>
      </w:tr>
    </w:tbl>
    <w:bookmarkStart w:name="z60" w:id="53"/>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53"/>
    <w:bookmarkStart w:name="z61"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7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55"/>
    <w:p>
      <w:pPr>
        <w:spacing w:after="0"/>
        <w:ind w:left="0"/>
        <w:jc w:val="both"/>
      </w:pPr>
      <w:r>
        <w:rPr>
          <w:rFonts w:ascii="Times New Roman"/>
          <w:b w:val="false"/>
          <w:i w:val="false"/>
          <w:color w:val="000000"/>
          <w:sz w:val="28"/>
        </w:rPr>
        <w:t>
      кестенің жалғасы</w:t>
      </w:r>
    </w:p>
    <w:bookmarkEnd w:id="55"/>
    <w:bookmarkStart w:name="z63"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57"/>
    <w:p>
      <w:pPr>
        <w:spacing w:after="0"/>
        <w:ind w:left="0"/>
        <w:jc w:val="both"/>
      </w:pPr>
      <w:r>
        <w:rPr>
          <w:rFonts w:ascii="Times New Roman"/>
          <w:b w:val="false"/>
          <w:i w:val="false"/>
          <w:color w:val="000000"/>
          <w:sz w:val="28"/>
        </w:rPr>
        <w:t>
      кестенің жалғасы</w:t>
      </w:r>
    </w:p>
    <w:bookmarkEnd w:id="57"/>
    <w:bookmarkStart w:name="z65"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8105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32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59"/>
    <w:p>
      <w:pPr>
        <w:spacing w:after="0"/>
        <w:ind w:left="0"/>
        <w:jc w:val="both"/>
      </w:pPr>
      <w:r>
        <w:rPr>
          <w:rFonts w:ascii="Times New Roman"/>
          <w:b w:val="false"/>
          <w:i w:val="false"/>
          <w:color w:val="000000"/>
          <w:sz w:val="28"/>
        </w:rPr>
        <w:t>
      Шартты белгілемелер:</w:t>
      </w:r>
    </w:p>
    <w:bookmarkEnd w:id="59"/>
    <w:bookmarkStart w:name="z67"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