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e2746" w14:textId="f2e27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2018-2019 жылдарға арналған Қызылорда облысындағы спорттың басым түрлерінің өңірлік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2017 жылғы 30 қарашадағы № 959 қаулысы. Қызылорда облысының Әділет департаментінде 2017 жылғы 13 желтоқсанда № 6066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"Дене шынықтыру және спорт туралы" Қазақстан Республикасының 2014 жылғы 3 шiлдедегi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2018-2019 жылдарға арналған Қызылорда облысындағы спорттың басым түрлерінің өңірлік тізбесі бекітілсін. 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Қызылорда облысы әкімінің орынбасары Р.Р. Рүстемовке жүктелсін.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облысы әкімінің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Ысқақов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КЕЛІСІЛДІ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және спорт министрі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 А. Мұхамедиұлы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 2017 жылғы "30" қарашадағы № 959 қаулысына қосымша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2018-2019 жылдарға арналған Қызылорда облысындағы спорттың басым түрлерінің өңірлік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түрлерінің атауы</w:t>
            </w:r>
          </w:p>
          <w:bookmarkEnd w:id="5"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Олимпиадалық емес спорт түрлерінің 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Жазғы олимпиадалық 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түрлерінің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Қысқы олимпиадалық спорт түрлерінің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спорт түрлерінің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Паралимпия-лық спорт түрлерінің атауы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"А" тобы</w:t>
            </w:r>
          </w:p>
          <w:bookmarkEnd w:id="1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Әмбебап жекпе-жек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 атлетика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Мәнерлеп сырғанау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Жекпе-жек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Армрестлинг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Белбеу күресі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күресі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Отырып ойнау волейболы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Кикбоксинг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Байдарка мен каноэде есу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Тоғызқұмалақ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 атлетика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Пауэрлифтинг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Волейбол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Пауэрлифтинг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Гандбол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Дзюдо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Грек-рим күресі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Арбадағы би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Дзюдо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Жағажай волейболы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күрес (ерлер, әйелдер)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 теннисі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 атлетика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Каратэ-до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ату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Таеквондо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"В" тобы</w:t>
            </w:r>
          </w:p>
          <w:bookmarkEnd w:id="1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Гір спорты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Шайбалы хоккей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Аударыспақ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Киокушинкай-кан каратэ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 спорты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 бокс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 ілу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Ушу саньшау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Көгалдағы хоккей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Қазіргі бессайыс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Футбол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"С" тобы</w:t>
            </w:r>
          </w:p>
          <w:bookmarkEnd w:id="1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самбо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гимнастика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Шорт-трек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Асық 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Грэпплинг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Бәйге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Джиу-джитсу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 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Қоян-қолтық күрес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Панкратион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Президенттік көпсайыс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туризм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Сурдо баскетбол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волейбол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дойбы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үстел теннисі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шахмат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