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4ea260" w14:textId="04ea26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Қызылорда қалалық мәслихатының 2017 жылғы 20 қаңтардағы № 65-10/2 шешімі. Қызылорда облысының Әділет департаментінде 2017 жылғы 03 ақпанда № 5714 болып тіркелді. Күші жойылды - Қызылорда қалалық мәслихатының 2017 жылғы 20 қыркүйектегі № 106-16/4 шешімімен</w:t>
      </w:r>
    </w:p>
    <w:p>
      <w:pPr>
        <w:spacing w:after="0"/>
        <w:ind w:left="0"/>
        <w:jc w:val="both"/>
      </w:pPr>
      <w:r>
        <w:rPr>
          <w:rFonts w:ascii="Times New Roman"/>
          <w:b w:val="false"/>
          <w:i w:val="false"/>
          <w:color w:val="ff0000"/>
          <w:sz w:val="28"/>
        </w:rPr>
        <w:t xml:space="preserve">
      Ескерту. Күші жойылды - Қызылорда қалалық мәслихатының 20.09.2017 </w:t>
      </w:r>
      <w:r>
        <w:rPr>
          <w:rFonts w:ascii="Times New Roman"/>
          <w:b w:val="false"/>
          <w:i w:val="false"/>
          <w:color w:val="ff0000"/>
          <w:sz w:val="28"/>
        </w:rPr>
        <w:t>№ 106-16/4</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p>
    <w:bookmarkStart w:name="z3"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сәйкес Қызылорда қалалық мәслихаты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w:t>
      </w:r>
      <w:r>
        <w:rPr>
          <w:rFonts w:ascii="Times New Roman"/>
          <w:b w:val="false"/>
          <w:i w:val="false"/>
          <w:color w:val="000000"/>
          <w:sz w:val="28"/>
        </w:rPr>
        <w:t>әлеуметтік көмек көрсету, оның мөлшерлерін белгілеу және мұқтаж азаматтардың жекелеген санаттарының тізбесін айқындау Қағидалары</w:t>
      </w:r>
      <w:r>
        <w:rPr>
          <w:rFonts w:ascii="Times New Roman"/>
          <w:b w:val="false"/>
          <w:i w:val="false"/>
          <w:color w:val="000000"/>
          <w:sz w:val="28"/>
        </w:rPr>
        <w:t xml:space="preserve"> бекітілсін. </w:t>
      </w:r>
    </w:p>
    <w:bookmarkEnd w:id="1"/>
    <w:bookmarkStart w:name="z5" w:id="2"/>
    <w:p>
      <w:pPr>
        <w:spacing w:after="0"/>
        <w:ind w:left="0"/>
        <w:jc w:val="both"/>
      </w:pPr>
      <w:r>
        <w:rPr>
          <w:rFonts w:ascii="Times New Roman"/>
          <w:b w:val="false"/>
          <w:i w:val="false"/>
          <w:color w:val="000000"/>
          <w:sz w:val="28"/>
        </w:rPr>
        <w:t>
      2. Қызылорда қалалық мәслихатының келесі шешімінің күші жойылды деп танылсын:</w:t>
      </w:r>
    </w:p>
    <w:bookmarkEnd w:id="2"/>
    <w:bookmarkStart w:name="z6" w:id="3"/>
    <w:p>
      <w:pPr>
        <w:spacing w:after="0"/>
        <w:ind w:left="0"/>
        <w:jc w:val="both"/>
      </w:pPr>
      <w:r>
        <w:rPr>
          <w:rFonts w:ascii="Times New Roman"/>
          <w:b w:val="false"/>
          <w:i w:val="false"/>
          <w:color w:val="000000"/>
          <w:sz w:val="28"/>
        </w:rPr>
        <w:t xml:space="preserve">
      "Әлеуметтік көмек көрсету, оның мөлшерлерін белгілеу және мұқтаж азаматтардың жекелеген санаттарының тізбесін айқындау Қағидаларын бекіту туралы" Қызылорда қалалық мәслихатының 2016 жылғы 22 қыркүйектегі </w:t>
      </w:r>
      <w:r>
        <w:rPr>
          <w:rFonts w:ascii="Times New Roman"/>
          <w:b w:val="false"/>
          <w:i w:val="false"/>
          <w:color w:val="000000"/>
          <w:sz w:val="28"/>
        </w:rPr>
        <w:t>№ 34-7/4</w:t>
      </w:r>
      <w:r>
        <w:rPr>
          <w:rFonts w:ascii="Times New Roman"/>
          <w:b w:val="false"/>
          <w:i w:val="false"/>
          <w:color w:val="000000"/>
          <w:sz w:val="28"/>
        </w:rPr>
        <w:t xml:space="preserve"> шешімі (Нормативтік құқықтық актілерді мемлекеттік Тіркеу тізілімінде 2016 жылғы 11 қазанында №5614 тіркелген, 2016 жылғы 19 қазанда №56 (476) "Ел тілегі", №43 (1347) "Кызылорда таймс" газеттерінде жарияланған).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823"/>
        <w:gridCol w:w="4177"/>
      </w:tblGrid>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қалалық</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Қызылорда қалалық</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мәслихатының кезектен тыс</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мәслихаты хатшысының</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Х сессиясының төрайымы</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міндетін атқарушысы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 БИХОЖАЕВА</w:t>
            </w:r>
            <w:r>
              <w:rPr>
                <w:rFonts w:ascii="Times New Roman"/>
                <w:b w:val="false"/>
                <w:i w:val="false"/>
                <w:color w:val="000000"/>
                <w:sz w:val="20"/>
              </w:rPr>
              <w:t>
</w:t>
            </w:r>
          </w:p>
        </w:tc>
        <w:tc>
          <w:tcPr>
            <w:tcW w:w="417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ЕРНАЗАРОВ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"КЕЛІСІЛДІ"</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"Қызылорда облысының жұмыспен</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қамтуды үйлестіру және әлеуметтік</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бағдарламалар басқармасы"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мемлекеттік мекемесінің басшысы</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__________________ А. АЛДАЖАРОВ</w:t>
            </w:r>
            <w:r>
              <w:rPr>
                <w:rFonts w:ascii="Times New Roman"/>
                <w:b w:val="false"/>
                <w:i w:val="false"/>
                <w:color w:val="000000"/>
                <w:sz w:val="20"/>
              </w:rPr>
              <w:t>
</w:t>
            </w:r>
          </w:p>
        </w:tc>
      </w:tr>
      <w:tr>
        <w:trPr>
          <w:trHeight w:val="30" w:hRule="atLeast"/>
        </w:trPr>
        <w:tc>
          <w:tcPr>
            <w:tcW w:w="782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"20" қаңтар 2017 жыл.</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қалалық мәслихатының</w:t>
            </w:r>
            <w:r>
              <w:br/>
            </w:r>
            <w:r>
              <w:rPr>
                <w:rFonts w:ascii="Times New Roman"/>
                <w:b w:val="false"/>
                <w:i w:val="false"/>
                <w:color w:val="000000"/>
                <w:sz w:val="20"/>
              </w:rPr>
              <w:t>2017 жылғы “20” қаңтардағы</w:t>
            </w:r>
            <w:r>
              <w:br/>
            </w:r>
            <w:r>
              <w:rPr>
                <w:rFonts w:ascii="Times New Roman"/>
                <w:b w:val="false"/>
                <w:i w:val="false"/>
                <w:color w:val="000000"/>
                <w:sz w:val="20"/>
              </w:rPr>
              <w:t>№ 65-10/2 шешiмiмен бекiтiлген</w:t>
            </w:r>
          </w:p>
        </w:tc>
      </w:tr>
    </w:tbl>
    <w:bookmarkStart w:name="z20" w:id="5"/>
    <w:p>
      <w:pPr>
        <w:spacing w:after="0"/>
        <w:ind w:left="0"/>
        <w:jc w:val="left"/>
      </w:pPr>
      <w:r>
        <w:rPr>
          <w:rFonts w:ascii="Times New Roman"/>
          <w:b/>
          <w:i w:val="false"/>
          <w:color w:val="000000"/>
        </w:rPr>
        <w:t xml:space="preserve"> Әлеуметтік көмек көрсету, оның мөлшерлерін белгілеу және мұқтаж азаматтардың жекелеген санаттарының тізбесін айқындау Қағидалары</w:t>
      </w:r>
    </w:p>
    <w:bookmarkEnd w:id="5"/>
    <w:bookmarkStart w:name="z21" w:id="6"/>
    <w:p>
      <w:pPr>
        <w:spacing w:after="0"/>
        <w:ind w:left="0"/>
        <w:jc w:val="both"/>
      </w:pPr>
      <w:r>
        <w:rPr>
          <w:rFonts w:ascii="Times New Roman"/>
          <w:b w:val="false"/>
          <w:i w:val="false"/>
          <w:color w:val="000000"/>
          <w:sz w:val="28"/>
        </w:rPr>
        <w:t xml:space="preserve">
      1. Осы Әлеуметтiк көмек көрсету, оның мөлшерлерiн белгiлеу және мұқтаж азаматтардың жекелеген санаттарының тiзбесiн айқындау қағидалары (бұдан әрi – Қағидалар) “Қазақстан Республикасындағы жергiлiктi мемлекеттiк басқару және өзiн-өзi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Үкіметінің 2013 жылғы 21 мамырдағы </w:t>
      </w:r>
      <w:r>
        <w:rPr>
          <w:rFonts w:ascii="Times New Roman"/>
          <w:b w:val="false"/>
          <w:i w:val="false"/>
          <w:color w:val="000000"/>
          <w:sz w:val="28"/>
        </w:rPr>
        <w:t>№ 504</w:t>
      </w:r>
      <w:r>
        <w:rPr>
          <w:rFonts w:ascii="Times New Roman"/>
          <w:b w:val="false"/>
          <w:i w:val="false"/>
          <w:color w:val="000000"/>
          <w:sz w:val="28"/>
        </w:rPr>
        <w:t xml:space="preserve"> қаулысымен бекітілген әлеуметтік көмек көрсетудің, оның мөлшерлерін белгілеудің және мұқтаж азаматтардың жекелеген санаттарының тізбесін айқындаудың үлгілік қағидаларына (бұдан әрі – Үлгілік қағидалар) сәйкес әзiрлендi және әлеуметтiк көмек көрсетудiң, оның мөлшерлерiн белгiлеудiң және мұқтаж азаматтардың жекелеген санаттарының тiзбесiн айқындау тәртiбiн белгiлейдi.</w:t>
      </w:r>
    </w:p>
    <w:bookmarkEnd w:id="6"/>
    <w:bookmarkStart w:name="z22" w:id="7"/>
    <w:p>
      <w:pPr>
        <w:spacing w:after="0"/>
        <w:ind w:left="0"/>
        <w:jc w:val="left"/>
      </w:pPr>
      <w:r>
        <w:rPr>
          <w:rFonts w:ascii="Times New Roman"/>
          <w:b/>
          <w:i w:val="false"/>
          <w:color w:val="000000"/>
        </w:rPr>
        <w:t xml:space="preserve"> 1. Жалпы ережелер</w:t>
      </w:r>
    </w:p>
    <w:bookmarkEnd w:id="7"/>
    <w:bookmarkStart w:name="z23" w:id="8"/>
    <w:p>
      <w:pPr>
        <w:spacing w:after="0"/>
        <w:ind w:left="0"/>
        <w:jc w:val="both"/>
      </w:pPr>
      <w:r>
        <w:rPr>
          <w:rFonts w:ascii="Times New Roman"/>
          <w:b w:val="false"/>
          <w:i w:val="false"/>
          <w:color w:val="000000"/>
          <w:sz w:val="28"/>
        </w:rPr>
        <w:t>
      2. Осы Қағидаларда пайдаланылатын негiзгi терминдер мен ұғымдар:</w:t>
      </w:r>
    </w:p>
    <w:bookmarkEnd w:id="8"/>
    <w:bookmarkStart w:name="z24" w:id="9"/>
    <w:p>
      <w:pPr>
        <w:spacing w:after="0"/>
        <w:ind w:left="0"/>
        <w:jc w:val="both"/>
      </w:pPr>
      <w:r>
        <w:rPr>
          <w:rFonts w:ascii="Times New Roman"/>
          <w:b w:val="false"/>
          <w:i w:val="false"/>
          <w:color w:val="000000"/>
          <w:sz w:val="28"/>
        </w:rPr>
        <w:t>
      1) арнайы комиссия – өмiрлiк қиын жағдайдың туындауына байланысты әлеуметтiк көмек көрсетуге үмiткер адамның (отбасының) өтiнiшiн қарау бойынша Қызылорда қаласы әкiмiнiң шешiмiмен құрылатын комиссия;</w:t>
      </w:r>
    </w:p>
    <w:bookmarkEnd w:id="9"/>
    <w:bookmarkStart w:name="z25" w:id="10"/>
    <w:p>
      <w:pPr>
        <w:spacing w:after="0"/>
        <w:ind w:left="0"/>
        <w:jc w:val="both"/>
      </w:pPr>
      <w:r>
        <w:rPr>
          <w:rFonts w:ascii="Times New Roman"/>
          <w:b w:val="false"/>
          <w:i w:val="false"/>
          <w:color w:val="000000"/>
          <w:sz w:val="28"/>
        </w:rPr>
        <w:t>
      2) атаулы күндер – жалпы халықтық тарихи, рухани, мәдени маңызы бар және Қазақстан Республикасы тарихының барысына ықпал еткен оқиғалар;</w:t>
      </w:r>
    </w:p>
    <w:bookmarkEnd w:id="10"/>
    <w:bookmarkStart w:name="z26" w:id="11"/>
    <w:p>
      <w:pPr>
        <w:spacing w:after="0"/>
        <w:ind w:left="0"/>
        <w:jc w:val="both"/>
      </w:pPr>
      <w:r>
        <w:rPr>
          <w:rFonts w:ascii="Times New Roman"/>
          <w:b w:val="false"/>
          <w:i w:val="false"/>
          <w:color w:val="000000"/>
          <w:sz w:val="28"/>
        </w:rPr>
        <w:t>
      3) ең төмен күнкөрiс деңгейi – “Қазақстан Республикасы Ұлттық экономика министрлігінің Статистика комитеті Қызылорда облысының Статистика департаменті” Республикалық мемлекеттік мекемесі есептейтiн, мөлшерi бойынша ең төмен тұтыну себетiнiң құнына тең, бiр адамға қажеттi ең төмен ақшалай кiрiс;</w:t>
      </w:r>
    </w:p>
    <w:bookmarkEnd w:id="11"/>
    <w:bookmarkStart w:name="z27" w:id="12"/>
    <w:p>
      <w:pPr>
        <w:spacing w:after="0"/>
        <w:ind w:left="0"/>
        <w:jc w:val="both"/>
      </w:pPr>
      <w:r>
        <w:rPr>
          <w:rFonts w:ascii="Times New Roman"/>
          <w:b w:val="false"/>
          <w:i w:val="false"/>
          <w:color w:val="000000"/>
          <w:sz w:val="28"/>
        </w:rPr>
        <w:t>
      4) жергілікті атқарушы орган (Қызылорда қаласының әкімдігі) – Қызылорда қаласының әкімі басқаратын, өз құзыреті шегінде Қызылорда қаласының аумағында жергілікті мемлекеттік басқаруды және өзін-өзі басқаруды жүзеге асыратын алқалы атқарушы орган (бұдан әрі - ЖАО);</w:t>
      </w:r>
    </w:p>
    <w:bookmarkEnd w:id="12"/>
    <w:bookmarkStart w:name="z28" w:id="13"/>
    <w:p>
      <w:pPr>
        <w:spacing w:after="0"/>
        <w:ind w:left="0"/>
        <w:jc w:val="both"/>
      </w:pPr>
      <w:r>
        <w:rPr>
          <w:rFonts w:ascii="Times New Roman"/>
          <w:b w:val="false"/>
          <w:i w:val="false"/>
          <w:color w:val="000000"/>
          <w:sz w:val="28"/>
        </w:rPr>
        <w:t>
      5) мереке күндерi – Қазақстан Республикасының ұлттық және мемлекеттiк мереке күндерi;</w:t>
      </w:r>
    </w:p>
    <w:bookmarkEnd w:id="13"/>
    <w:bookmarkStart w:name="z29" w:id="14"/>
    <w:p>
      <w:pPr>
        <w:spacing w:after="0"/>
        <w:ind w:left="0"/>
        <w:jc w:val="both"/>
      </w:pPr>
      <w:r>
        <w:rPr>
          <w:rFonts w:ascii="Times New Roman"/>
          <w:b w:val="false"/>
          <w:i w:val="false"/>
          <w:color w:val="000000"/>
          <w:sz w:val="28"/>
        </w:rPr>
        <w:t>
      6) отбасының (азаматтың) жан басына шаққандағы орташа табысы – отбасының жиынтық табысының айына отбасының әрбiр мүшесiне келетiн үлесi;</w:t>
      </w:r>
    </w:p>
    <w:bookmarkEnd w:id="14"/>
    <w:bookmarkStart w:name="z30" w:id="15"/>
    <w:p>
      <w:pPr>
        <w:spacing w:after="0"/>
        <w:ind w:left="0"/>
        <w:jc w:val="both"/>
      </w:pPr>
      <w:r>
        <w:rPr>
          <w:rFonts w:ascii="Times New Roman"/>
          <w:b w:val="false"/>
          <w:i w:val="false"/>
          <w:color w:val="000000"/>
          <w:sz w:val="28"/>
        </w:rPr>
        <w:t>
      7) өмiрлiк қиын жағдай – азаматтың тыныс-тiршiлiгiн объективтi түрде бұзатын, ол оны өз бетiнше еңсере алмайтын ахуал;</w:t>
      </w:r>
    </w:p>
    <w:bookmarkEnd w:id="15"/>
    <w:bookmarkStart w:name="z31" w:id="16"/>
    <w:p>
      <w:pPr>
        <w:spacing w:after="0"/>
        <w:ind w:left="0"/>
        <w:jc w:val="both"/>
      </w:pPr>
      <w:r>
        <w:rPr>
          <w:rFonts w:ascii="Times New Roman"/>
          <w:b w:val="false"/>
          <w:i w:val="false"/>
          <w:color w:val="000000"/>
          <w:sz w:val="28"/>
        </w:rPr>
        <w:t>
      8) өтініш беруші – өз атынан немесе отбасының атынан уәкілетті органға немесе қала, кент, ауылдық округтің әкіміне өтініш білдірген адам; </w:t>
      </w:r>
    </w:p>
    <w:bookmarkEnd w:id="16"/>
    <w:bookmarkStart w:name="z32" w:id="17"/>
    <w:p>
      <w:pPr>
        <w:spacing w:after="0"/>
        <w:ind w:left="0"/>
        <w:jc w:val="both"/>
      </w:pPr>
      <w:r>
        <w:rPr>
          <w:rFonts w:ascii="Times New Roman"/>
          <w:b w:val="false"/>
          <w:i w:val="false"/>
          <w:color w:val="000000"/>
          <w:sz w:val="28"/>
        </w:rPr>
        <w:t>
      9) уәкiлеттi орган – жергілікті бюджет есебінен қаржыландырылатын, әлеуметтік көмек көрсетуді жүзеге асыратын “Қалалық жұмыспен қамту және әлеуметтік бағдарламалар бөлімі” мемлекеттік мекемесі;</w:t>
      </w:r>
    </w:p>
    <w:bookmarkEnd w:id="17"/>
    <w:bookmarkStart w:name="z33" w:id="18"/>
    <w:p>
      <w:pPr>
        <w:spacing w:after="0"/>
        <w:ind w:left="0"/>
        <w:jc w:val="both"/>
      </w:pPr>
      <w:r>
        <w:rPr>
          <w:rFonts w:ascii="Times New Roman"/>
          <w:b w:val="false"/>
          <w:i w:val="false"/>
          <w:color w:val="000000"/>
          <w:sz w:val="28"/>
        </w:rPr>
        <w:t>
      10) уәкiлеттi ұйым – “Азаматтарға арналған үкімет” мемлекеттік корпорациясы” коммерциялық емес акционерлік қоғамының Қызылорда облысы бойынша филиалы – “Әлеуметтік төлемдерді ведомствоаралық есептеу орталығы” Департаментінің Қызылорда қалалық бөлімшесі;</w:t>
      </w:r>
    </w:p>
    <w:bookmarkEnd w:id="18"/>
    <w:bookmarkStart w:name="z34" w:id="19"/>
    <w:p>
      <w:pPr>
        <w:spacing w:after="0"/>
        <w:ind w:left="0"/>
        <w:jc w:val="both"/>
      </w:pPr>
      <w:r>
        <w:rPr>
          <w:rFonts w:ascii="Times New Roman"/>
          <w:b w:val="false"/>
          <w:i w:val="false"/>
          <w:color w:val="000000"/>
          <w:sz w:val="28"/>
        </w:rPr>
        <w:t>
      11) учаскелiк комиссия – әлеуметтiк көмек алуға өтiнiш бiлдiрген адамдардың (отбасылардың) материалдық жағдайына тексеру жүргiзу және қорытындылар дайындау үшiн қала, кент, ауылдық округ әкiмiнiң шешiмiмен құрылатын комиссия;</w:t>
      </w:r>
    </w:p>
    <w:bookmarkEnd w:id="19"/>
    <w:bookmarkStart w:name="z35" w:id="20"/>
    <w:p>
      <w:pPr>
        <w:spacing w:after="0"/>
        <w:ind w:left="0"/>
        <w:jc w:val="both"/>
      </w:pPr>
      <w:r>
        <w:rPr>
          <w:rFonts w:ascii="Times New Roman"/>
          <w:b w:val="false"/>
          <w:i w:val="false"/>
          <w:color w:val="000000"/>
          <w:sz w:val="28"/>
        </w:rPr>
        <w:t>
      12) шектi шама – әлеуметтiк көмектiң бекiтiлген ең жоғары мөлшерi.</w:t>
      </w:r>
    </w:p>
    <w:bookmarkEnd w:id="20"/>
    <w:bookmarkStart w:name="z36" w:id="21"/>
    <w:p>
      <w:pPr>
        <w:spacing w:after="0"/>
        <w:ind w:left="0"/>
        <w:jc w:val="both"/>
      </w:pPr>
      <w:r>
        <w:rPr>
          <w:rFonts w:ascii="Times New Roman"/>
          <w:b w:val="false"/>
          <w:i w:val="false"/>
          <w:color w:val="000000"/>
          <w:sz w:val="28"/>
        </w:rPr>
        <w:t>
      3. Осы Қағидалардың мақсаттары үшін әлеуметтiк көмек ретiнде ЖАО мұқтаж азаматтардың жекелеген санаттарына (бұдан әрi – алушылар) өмiрлiк қиын жағдай туындаған жағдайда, сондай-ақ атаулы күндер мен мереке күндерiне ақшалай немесе заттай нысанда көрсететiн көмек түсініледі.</w:t>
      </w:r>
    </w:p>
    <w:bookmarkEnd w:id="21"/>
    <w:bookmarkStart w:name="z37" w:id="22"/>
    <w:p>
      <w:pPr>
        <w:spacing w:after="0"/>
        <w:ind w:left="0"/>
        <w:jc w:val="both"/>
      </w:pPr>
      <w:r>
        <w:rPr>
          <w:rFonts w:ascii="Times New Roman"/>
          <w:b w:val="false"/>
          <w:i w:val="false"/>
          <w:color w:val="000000"/>
          <w:sz w:val="28"/>
        </w:rPr>
        <w:t>
      4. Әлеуметтiк көмек бiр рет және (немесе) мерзiмдi (ай сайын, тоқсан сайын, жартыжылдықта 1 рет) көрсетiледi.</w:t>
      </w:r>
    </w:p>
    <w:bookmarkEnd w:id="22"/>
    <w:bookmarkStart w:name="z38" w:id="23"/>
    <w:p>
      <w:pPr>
        <w:spacing w:after="0"/>
        <w:ind w:left="0"/>
        <w:jc w:val="left"/>
      </w:pPr>
      <w:r>
        <w:rPr>
          <w:rFonts w:ascii="Times New Roman"/>
          <w:b/>
          <w:i w:val="false"/>
          <w:color w:val="000000"/>
        </w:rPr>
        <w:t xml:space="preserve"> 2. Әлеуметтік көмек алушылар санаттарының тізбесі және әлеуметтік көмектің мөлшерлері</w:t>
      </w:r>
    </w:p>
    <w:bookmarkEnd w:id="23"/>
    <w:bookmarkStart w:name="z39" w:id="24"/>
    <w:p>
      <w:pPr>
        <w:spacing w:after="0"/>
        <w:ind w:left="0"/>
        <w:jc w:val="both"/>
      </w:pPr>
      <w:r>
        <w:rPr>
          <w:rFonts w:ascii="Times New Roman"/>
          <w:b w:val="false"/>
          <w:i w:val="false"/>
          <w:color w:val="000000"/>
          <w:sz w:val="28"/>
        </w:rPr>
        <w:t>
      5. Әлеуметтiк көмек алушылар санаттарының, әлеуметтік көмек көрсету үшін атаулы күндер мен мереке күндерінің тізбесі, сондай-ақ әлеуметтік көмек көрсетудің еселігі және әлеуметтік көмектің мөлшерлері:</w:t>
      </w:r>
    </w:p>
    <w:bookmarkEnd w:id="24"/>
    <w:bookmarkStart w:name="z40" w:id="25"/>
    <w:p>
      <w:pPr>
        <w:spacing w:after="0"/>
        <w:ind w:left="0"/>
        <w:jc w:val="both"/>
      </w:pPr>
      <w:r>
        <w:rPr>
          <w:rFonts w:ascii="Times New Roman"/>
          <w:b w:val="false"/>
          <w:i w:val="false"/>
          <w:color w:val="000000"/>
          <w:sz w:val="28"/>
        </w:rPr>
        <w:t>
      1) 9 мамыр – Жеңіс күніне орай:</w:t>
      </w:r>
    </w:p>
    <w:bookmarkEnd w:id="25"/>
    <w:bookmarkStart w:name="z41" w:id="26"/>
    <w:p>
      <w:pPr>
        <w:spacing w:after="0"/>
        <w:ind w:left="0"/>
        <w:jc w:val="both"/>
      </w:pPr>
      <w:r>
        <w:rPr>
          <w:rFonts w:ascii="Times New Roman"/>
          <w:b w:val="false"/>
          <w:i w:val="false"/>
          <w:color w:val="000000"/>
          <w:sz w:val="28"/>
        </w:rPr>
        <w:t>
      Ұлы Отан соғысына қатысушылар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 40 айлық есептік көрсеткіш мөлшерінде жылына бір рет;</w:t>
      </w:r>
    </w:p>
    <w:bookmarkEnd w:id="26"/>
    <w:bookmarkStart w:name="z42" w:id="27"/>
    <w:p>
      <w:pPr>
        <w:spacing w:after="0"/>
        <w:ind w:left="0"/>
        <w:jc w:val="both"/>
      </w:pPr>
      <w:r>
        <w:rPr>
          <w:rFonts w:ascii="Times New Roman"/>
          <w:b w:val="false"/>
          <w:i w:val="false"/>
          <w:color w:val="000000"/>
          <w:sz w:val="28"/>
        </w:rPr>
        <w:t>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адамдарға – 20 айлық есептік көрсеткіш мөлшерінде жылына бір рет;</w:t>
      </w:r>
    </w:p>
    <w:bookmarkEnd w:id="27"/>
    <w:bookmarkStart w:name="z43" w:id="28"/>
    <w:p>
      <w:pPr>
        <w:spacing w:after="0"/>
        <w:ind w:left="0"/>
        <w:jc w:val="both"/>
      </w:pPr>
      <w:r>
        <w:rPr>
          <w:rFonts w:ascii="Times New Roman"/>
          <w:b w:val="false"/>
          <w:i w:val="false"/>
          <w:color w:val="000000"/>
          <w:sz w:val="28"/>
        </w:rPr>
        <w:t xml:space="preserve">
      жеңілдіктер мен кепілдіктер жағынан соғысқа қатысушыларға теңестірілген адамдардың басқа да санаттарына: Ұлы Отан соғысы жылдарында тылдағы жанқиярлық еңбегi және мiнсiз әскери қызметi үшiн бұрынғы КСР Одағының ордендерiмен және медальдерiмен марапатталған адамдар, сондай -ақ 1941 жылғы 22 маусым – 1945 жылғы 9 мамыр аралығында кемінде алты ай жұмыс істеген (әскери қызмет өткерген) және Ұлы Отан соғысы жылдарында тылдағы жанқиярлық еңбегi және мiнсiз әскери қызметi үшiн бұрынғы КСР Одағының ордендерiмен және медальдерiмен марапатталмаған адамдарға – 30 айлық есептік көрсеткіш мөлшерінде жылына бір рет; </w:t>
      </w:r>
    </w:p>
    <w:bookmarkEnd w:id="28"/>
    <w:bookmarkStart w:name="z44" w:id="29"/>
    <w:p>
      <w:pPr>
        <w:spacing w:after="0"/>
        <w:ind w:left="0"/>
        <w:jc w:val="both"/>
      </w:pPr>
      <w:r>
        <w:rPr>
          <w:rFonts w:ascii="Times New Roman"/>
          <w:b w:val="false"/>
          <w:i w:val="false"/>
          <w:color w:val="000000"/>
          <w:sz w:val="28"/>
        </w:rPr>
        <w:t>
      2) 31 мамыр – Саяси қуғын-сүргін және ашаршылық құрбандарын еске алу күніне орай:</w:t>
      </w:r>
    </w:p>
    <w:bookmarkEnd w:id="29"/>
    <w:bookmarkStart w:name="z45" w:id="30"/>
    <w:p>
      <w:pPr>
        <w:spacing w:after="0"/>
        <w:ind w:left="0"/>
        <w:jc w:val="both"/>
      </w:pPr>
      <w:r>
        <w:rPr>
          <w:rFonts w:ascii="Times New Roman"/>
          <w:b w:val="false"/>
          <w:i w:val="false"/>
          <w:color w:val="000000"/>
          <w:sz w:val="28"/>
        </w:rPr>
        <w:t>
      саяси қуғын-сүргін құрбандарына, мүгедек болып қалған немесе зейнеткер болып табылатын саяси қуғын-сүргіннен зардап шеккен адамдарға – 3 айлық есептік көрсеткіш мөлшерінде жылына бір рет;</w:t>
      </w:r>
    </w:p>
    <w:bookmarkEnd w:id="30"/>
    <w:bookmarkStart w:name="z46" w:id="31"/>
    <w:p>
      <w:pPr>
        <w:spacing w:after="0"/>
        <w:ind w:left="0"/>
        <w:jc w:val="both"/>
      </w:pPr>
      <w:r>
        <w:rPr>
          <w:rFonts w:ascii="Times New Roman"/>
          <w:b w:val="false"/>
          <w:i w:val="false"/>
          <w:color w:val="000000"/>
          <w:sz w:val="28"/>
        </w:rPr>
        <w:t>
      3) 15 ақпан – Ауғанстан аумағынан совет әскерлерін шығару күніне орай:</w:t>
      </w:r>
    </w:p>
    <w:bookmarkEnd w:id="31"/>
    <w:bookmarkStart w:name="z47" w:id="32"/>
    <w:p>
      <w:pPr>
        <w:spacing w:after="0"/>
        <w:ind w:left="0"/>
        <w:jc w:val="both"/>
      </w:pPr>
      <w:r>
        <w:rPr>
          <w:rFonts w:ascii="Times New Roman"/>
          <w:b w:val="false"/>
          <w:i w:val="false"/>
          <w:color w:val="000000"/>
          <w:sz w:val="28"/>
        </w:rPr>
        <w:t xml:space="preserve">
      жеңілдіктер мен кепілдіктер жағынан Ұлы Отан соғысына қатысушыларына теңестірілген адамдар, оның ішінде басқа мемлекеттердiң аумақтарындағы ұрыс қимылдарына қатысушыларына, атап айтқанда: бұрынғы КСР Одағы үкiмет органдарының шешiмдерiне сәйкес басқа мемлекеттiң аумақтарындағы ұрыс қимылдарына қатысқан - Совет Армиясының, Әскери-Теңiз флотының, Мемлекеттік қауiпсiздiк комитетiнiң әскери қызметшiлерi, бұрынғы КСР Одағы Iшкi iстер министрлігінiң қатардағы және басқарушы құрамының адамдары (әскери мамандар мен кеңесшiлердi қоса есептегенде); </w:t>
      </w:r>
    </w:p>
    <w:bookmarkEnd w:id="32"/>
    <w:bookmarkStart w:name="z48" w:id="33"/>
    <w:p>
      <w:pPr>
        <w:spacing w:after="0"/>
        <w:ind w:left="0"/>
        <w:jc w:val="both"/>
      </w:pPr>
      <w:r>
        <w:rPr>
          <w:rFonts w:ascii="Times New Roman"/>
          <w:b w:val="false"/>
          <w:i w:val="false"/>
          <w:color w:val="000000"/>
          <w:sz w:val="28"/>
        </w:rPr>
        <w:t xml:space="preserve">
      жаттығу жиындарына шақырылып, ұрыс қимылдары жүрiп жатқан кезде Ауғанстанға жiберiлген әскери мiндеттiлерге; </w:t>
      </w:r>
    </w:p>
    <w:bookmarkEnd w:id="33"/>
    <w:bookmarkStart w:name="z49" w:id="34"/>
    <w:p>
      <w:pPr>
        <w:spacing w:after="0"/>
        <w:ind w:left="0"/>
        <w:jc w:val="both"/>
      </w:pPr>
      <w:r>
        <w:rPr>
          <w:rFonts w:ascii="Times New Roman"/>
          <w:b w:val="false"/>
          <w:i w:val="false"/>
          <w:color w:val="000000"/>
          <w:sz w:val="28"/>
        </w:rPr>
        <w:t xml:space="preserve">
      ұрыс қимылдары жүрiп жатқан осы елге жүк жеткiзу үшiн Ауғанстанға жiберiлген автомобиль батальондарының әскери қызметшiлеріне; </w:t>
      </w:r>
    </w:p>
    <w:bookmarkEnd w:id="34"/>
    <w:bookmarkStart w:name="z50" w:id="35"/>
    <w:p>
      <w:pPr>
        <w:spacing w:after="0"/>
        <w:ind w:left="0"/>
        <w:jc w:val="both"/>
      </w:pPr>
      <w:r>
        <w:rPr>
          <w:rFonts w:ascii="Times New Roman"/>
          <w:b w:val="false"/>
          <w:i w:val="false"/>
          <w:color w:val="000000"/>
          <w:sz w:val="28"/>
        </w:rPr>
        <w:t xml:space="preserve">
      бұрынғы КСР Одағының аумағынан Ауғанстанға жауынгерлiк тапсырмаларды орындау үшiн ұшулар жасаған ұшу құрамының әскери қызметшiлерiне; </w:t>
      </w:r>
    </w:p>
    <w:bookmarkEnd w:id="35"/>
    <w:bookmarkStart w:name="z51" w:id="36"/>
    <w:p>
      <w:pPr>
        <w:spacing w:after="0"/>
        <w:ind w:left="0"/>
        <w:jc w:val="both"/>
      </w:pPr>
      <w:r>
        <w:rPr>
          <w:rFonts w:ascii="Times New Roman"/>
          <w:b w:val="false"/>
          <w:i w:val="false"/>
          <w:color w:val="000000"/>
          <w:sz w:val="28"/>
        </w:rPr>
        <w:t>
      Ауғанстандағы кеңес әскери құрамына қызмет көрсеткен жараланған, контузия алған немесе зақымданған, яки ұрыс қимылдарын қамтамасыз етуге қатысқаны үшiн бұрынғы КСР Одағының ордендерiмен және медальдерiмен наградталған жұмысшылар мен қызметшiлерге – 30 айлық есептік көрсеткіш мөлшерінде жылына бір рет;</w:t>
      </w:r>
    </w:p>
    <w:bookmarkEnd w:id="36"/>
    <w:bookmarkStart w:name="z52" w:id="37"/>
    <w:p>
      <w:pPr>
        <w:spacing w:after="0"/>
        <w:ind w:left="0"/>
        <w:jc w:val="both"/>
      </w:pPr>
      <w:r>
        <w:rPr>
          <w:rFonts w:ascii="Times New Roman"/>
          <w:b w:val="false"/>
          <w:i w:val="false"/>
          <w:color w:val="000000"/>
          <w:sz w:val="28"/>
        </w:rPr>
        <w:t>
      Жеңілдіктер мен кепілдіктер жағынан Ұлы Отан соғысы мүгедектеріне теңестірілген адамдар, оның ішінде: бұрынғы КСР Одағын қорғау кезiнде, әскери қызметтiң өзге де мiндеттерiн басқа уақытта орындау кезiнде жаралануы, контузия алуы, зақымдануы салдарынан немесе майданда болуына байланысты, сондай-ақ Ауғанстанда немесе ұрыс қимылдары жүргiзiлген басқа мемлекеттерде әскери мiндетiн өтеу кезiнде ауруға шалдығуы салдарынан мүгедек болған әскери қызметшiлер,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 30 айлық есептік көрсеткіш мөлшерінде жылына бір рет;</w:t>
      </w:r>
    </w:p>
    <w:bookmarkEnd w:id="37"/>
    <w:bookmarkStart w:name="z53" w:id="38"/>
    <w:p>
      <w:pPr>
        <w:spacing w:after="0"/>
        <w:ind w:left="0"/>
        <w:jc w:val="both"/>
      </w:pPr>
      <w:r>
        <w:rPr>
          <w:rFonts w:ascii="Times New Roman"/>
          <w:b w:val="false"/>
          <w:i w:val="false"/>
          <w:color w:val="000000"/>
          <w:sz w:val="28"/>
        </w:rPr>
        <w:t>
      4) 26 сәуір – Чернобыль АЭС-індегі апатқа ұшырағандарды еске алу күніне орай:</w:t>
      </w:r>
    </w:p>
    <w:bookmarkEnd w:id="38"/>
    <w:bookmarkStart w:name="z54" w:id="39"/>
    <w:p>
      <w:pPr>
        <w:spacing w:after="0"/>
        <w:ind w:left="0"/>
        <w:jc w:val="both"/>
      </w:pPr>
      <w:r>
        <w:rPr>
          <w:rFonts w:ascii="Times New Roman"/>
          <w:b w:val="false"/>
          <w:i w:val="false"/>
          <w:color w:val="000000"/>
          <w:sz w:val="28"/>
        </w:rPr>
        <w:t>
      1986-1987 жылдары Чернобыль АЭС-індегі апаттың,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адамдарға - 30 айлық есептік көрсеткіш мөлшерінде жылына бір рет;</w:t>
      </w:r>
    </w:p>
    <w:bookmarkEnd w:id="39"/>
    <w:bookmarkStart w:name="z55" w:id="40"/>
    <w:p>
      <w:pPr>
        <w:spacing w:after="0"/>
        <w:ind w:left="0"/>
        <w:jc w:val="both"/>
      </w:pPr>
      <w:r>
        <w:rPr>
          <w:rFonts w:ascii="Times New Roman"/>
          <w:b w:val="false"/>
          <w:i w:val="false"/>
          <w:color w:val="000000"/>
          <w:sz w:val="28"/>
        </w:rPr>
        <w:t>
      5) 29 тамыз – Халықаралық ядролық сынақтарға қарсы іс-қимыл күніне орай:</w:t>
      </w:r>
    </w:p>
    <w:bookmarkEnd w:id="40"/>
    <w:bookmarkStart w:name="z56" w:id="41"/>
    <w:p>
      <w:pPr>
        <w:spacing w:after="0"/>
        <w:ind w:left="0"/>
        <w:jc w:val="both"/>
      </w:pPr>
      <w:r>
        <w:rPr>
          <w:rFonts w:ascii="Times New Roman"/>
          <w:b w:val="false"/>
          <w:i w:val="false"/>
          <w:color w:val="000000"/>
          <w:sz w:val="28"/>
        </w:rPr>
        <w:t>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адамдарға - 30 айлық есептік көрсеткіш мөлшерінде жылына бір рет;</w:t>
      </w:r>
    </w:p>
    <w:bookmarkEnd w:id="41"/>
    <w:bookmarkStart w:name="z57" w:id="42"/>
    <w:p>
      <w:pPr>
        <w:spacing w:after="0"/>
        <w:ind w:left="0"/>
        <w:jc w:val="both"/>
      </w:pPr>
      <w:r>
        <w:rPr>
          <w:rFonts w:ascii="Times New Roman"/>
          <w:b w:val="false"/>
          <w:i w:val="false"/>
          <w:color w:val="000000"/>
          <w:sz w:val="28"/>
        </w:rPr>
        <w:t>
      6. Әлеуметтік көмек алушылардың өзге де санаттары:</w:t>
      </w:r>
    </w:p>
    <w:bookmarkEnd w:id="42"/>
    <w:bookmarkStart w:name="z58" w:id="43"/>
    <w:p>
      <w:pPr>
        <w:spacing w:after="0"/>
        <w:ind w:left="0"/>
        <w:jc w:val="both"/>
      </w:pPr>
      <w:r>
        <w:rPr>
          <w:rFonts w:ascii="Times New Roman"/>
          <w:b w:val="false"/>
          <w:i w:val="false"/>
          <w:color w:val="000000"/>
          <w:sz w:val="28"/>
        </w:rPr>
        <w:t>
      1) Ұлы Отан соғысына қатысушылары мен мүгедектеріне, Ұлы Отан соғысында қаза тапқан (қайтыс болған, хабарсыз кеткен) жауынгерлердің екінші рет некеге тұрмаған жесірлеріне, екінші дүниежүзілік соғыс кезінде фашистер мен олардың одақтастары құрған концлагерлердің, геттолардың және басқа да еріксіз ұстау орындарының жасы кәмелетке толмаған бұрынғы тұтқындарына, әлеуметтік қолдау ретінде – 40 айлық есептік көрсеткіш мөлшерінде жылына бір рет;</w:t>
      </w:r>
    </w:p>
    <w:bookmarkEnd w:id="43"/>
    <w:bookmarkStart w:name="z59" w:id="44"/>
    <w:p>
      <w:pPr>
        <w:spacing w:after="0"/>
        <w:ind w:left="0"/>
        <w:jc w:val="both"/>
      </w:pPr>
      <w:r>
        <w:rPr>
          <w:rFonts w:ascii="Times New Roman"/>
          <w:b w:val="false"/>
          <w:i w:val="false"/>
          <w:color w:val="000000"/>
          <w:sz w:val="28"/>
        </w:rPr>
        <w:t>
      2) “Отан”, “Даңқ” ордендерімен наградталған, айырымның ең жоғары дәрежесі - “Халық Қаһарманы” атағына, республиканың құрметті атақтарына ие болған азаматтарға әлеуметтік жеңілдік ретінде ай сайын - 1,9 айлық есептік көрсеткіш мөлшерінде;</w:t>
      </w:r>
    </w:p>
    <w:bookmarkEnd w:id="44"/>
    <w:bookmarkStart w:name="z60" w:id="45"/>
    <w:p>
      <w:pPr>
        <w:spacing w:after="0"/>
        <w:ind w:left="0"/>
        <w:jc w:val="both"/>
      </w:pPr>
      <w:r>
        <w:rPr>
          <w:rFonts w:ascii="Times New Roman"/>
          <w:b w:val="false"/>
          <w:i w:val="false"/>
          <w:color w:val="000000"/>
          <w:sz w:val="28"/>
        </w:rPr>
        <w:t>
      3) Мүгедектер қатарындағы кемтар балалардың ата-аналарының немесе өзге де заңды өкілдерінің кемтар балаларды жеке оқыту жоспары бойынша үйде оқытуға жұмсаған шығындарын өтеуге – 9 айлық есептік көрсеткіш мөлшерінде.</w:t>
      </w:r>
    </w:p>
    <w:bookmarkEnd w:id="45"/>
    <w:bookmarkStart w:name="z61" w:id="46"/>
    <w:p>
      <w:pPr>
        <w:spacing w:after="0"/>
        <w:ind w:left="0"/>
        <w:jc w:val="both"/>
      </w:pPr>
      <w:r>
        <w:rPr>
          <w:rFonts w:ascii="Times New Roman"/>
          <w:b w:val="false"/>
          <w:i w:val="false"/>
          <w:color w:val="000000"/>
          <w:sz w:val="28"/>
        </w:rPr>
        <w:t>
      Бұл ретте, уәкілетті орган оқытуға жұмсаған шығындарды өтеуді кемтар балалардың ата-аналарына немесе өзге де заңды өкілдеріне тиісті білім беру кезеңіне тоқсан сайын жүзеге асырады;</w:t>
      </w:r>
    </w:p>
    <w:bookmarkEnd w:id="46"/>
    <w:bookmarkStart w:name="z62" w:id="47"/>
    <w:p>
      <w:pPr>
        <w:spacing w:after="0"/>
        <w:ind w:left="0"/>
        <w:jc w:val="both"/>
      </w:pPr>
      <w:r>
        <w:rPr>
          <w:rFonts w:ascii="Times New Roman"/>
          <w:b w:val="false"/>
          <w:i w:val="false"/>
          <w:color w:val="000000"/>
          <w:sz w:val="28"/>
        </w:rPr>
        <w:t>
      Шығындарды өтеуді тоқтатуға әкеп соғатын жағдайлар туындағанда (мүгедек баланың он сегіз жасқа толуы, мүгедек баланың қайтыс болуы, мүгедектікті алып тастау, мүгедек баланың интернат-үйі немесе санаторлық мектепте оқып жатқан кезеңінде, мүгедек баланың тұрғылықты жерін ауыстыруы), төлемдер аталған жағдайлар туындағаннан кейінгі айдан бастап тоқтатылады.</w:t>
      </w:r>
    </w:p>
    <w:bookmarkEnd w:id="47"/>
    <w:bookmarkStart w:name="z63" w:id="48"/>
    <w:p>
      <w:pPr>
        <w:spacing w:after="0"/>
        <w:ind w:left="0"/>
        <w:jc w:val="both"/>
      </w:pPr>
      <w:r>
        <w:rPr>
          <w:rFonts w:ascii="Times New Roman"/>
          <w:b w:val="false"/>
          <w:i w:val="false"/>
          <w:color w:val="000000"/>
          <w:sz w:val="28"/>
        </w:rPr>
        <w:t>
      7. Өмірлік қиын жағдай туындаған кезде алушылар санатының тізбесі мен әлеуметтік көмектің шекті шамалары:</w:t>
      </w:r>
    </w:p>
    <w:bookmarkEnd w:id="48"/>
    <w:bookmarkStart w:name="z64" w:id="49"/>
    <w:p>
      <w:pPr>
        <w:spacing w:after="0"/>
        <w:ind w:left="0"/>
        <w:jc w:val="both"/>
      </w:pPr>
      <w:r>
        <w:rPr>
          <w:rFonts w:ascii="Times New Roman"/>
          <w:b w:val="false"/>
          <w:i w:val="false"/>
          <w:color w:val="000000"/>
          <w:sz w:val="28"/>
        </w:rPr>
        <w:t>
      1) табиғи зiлзаланың немесе өрттiң салдарынан азаматқа (отбасына) не оның мүлкіне келген зардабын жоюға – бір рет, әрбір отбасы мүшесіне 40 айлық есептік көрсеткішке дейін, бірақ бір отбасына 150 айлық есептік көрсеткіштен артық емес;</w:t>
      </w:r>
    </w:p>
    <w:bookmarkEnd w:id="49"/>
    <w:bookmarkStart w:name="z65" w:id="50"/>
    <w:p>
      <w:pPr>
        <w:spacing w:after="0"/>
        <w:ind w:left="0"/>
        <w:jc w:val="both"/>
      </w:pPr>
      <w:r>
        <w:rPr>
          <w:rFonts w:ascii="Times New Roman"/>
          <w:b w:val="false"/>
          <w:i w:val="false"/>
          <w:color w:val="000000"/>
          <w:sz w:val="28"/>
        </w:rPr>
        <w:t>
      2) мамандандырылған туберкулезге қарсы медициналық ұйымнан шығарылған, туберкулезден емделудің сүйемелдеу сатысындағы азаматтарға табыстарын есепке алмай, қосымша тамақтануға - ай сайын 10 айлық есептік көрсеткіштен артық емес;</w:t>
      </w:r>
    </w:p>
    <w:bookmarkEnd w:id="50"/>
    <w:bookmarkStart w:name="z66" w:id="51"/>
    <w:p>
      <w:pPr>
        <w:spacing w:after="0"/>
        <w:ind w:left="0"/>
        <w:jc w:val="both"/>
      </w:pPr>
      <w:r>
        <w:rPr>
          <w:rFonts w:ascii="Times New Roman"/>
          <w:b w:val="false"/>
          <w:i w:val="false"/>
          <w:color w:val="000000"/>
          <w:sz w:val="28"/>
        </w:rPr>
        <w:t xml:space="preserve">
      3) гемобластоздар мен апластикалық анемияны қосқанда гемотологиялық аурулармен ауыратын диспансерлік есепте тұрған балалардың ата-аналарына немесе өзге де заңды өкілдеріне - ай сайын 7,6 айлық есептік көрсеткіштен артық емес; </w:t>
      </w:r>
    </w:p>
    <w:bookmarkEnd w:id="51"/>
    <w:bookmarkStart w:name="z67" w:id="52"/>
    <w:p>
      <w:pPr>
        <w:spacing w:after="0"/>
        <w:ind w:left="0"/>
        <w:jc w:val="both"/>
      </w:pPr>
      <w:r>
        <w:rPr>
          <w:rFonts w:ascii="Times New Roman"/>
          <w:b w:val="false"/>
          <w:i w:val="false"/>
          <w:color w:val="000000"/>
          <w:sz w:val="28"/>
        </w:rPr>
        <w:t>
      4) Өтініш жасалған тоқсанның алдындағы тоқсанда отбасының (азаматтың) жан басына шаққандағы орташа табысы Қызылорда облысы бойынша ең төменгі күнкөріс деңгейінен төмен табыстары бар отбасылардың тұлғаларына тұрмыстық қажеттіліктерге әлеуметтік көмек, жылына бір рет - шекті шама 10 айлық есептік көрсеткіштен аспайтын мөлшерде көрсетіледі;</w:t>
      </w:r>
    </w:p>
    <w:bookmarkEnd w:id="52"/>
    <w:bookmarkStart w:name="z68" w:id="53"/>
    <w:p>
      <w:pPr>
        <w:spacing w:after="0"/>
        <w:ind w:left="0"/>
        <w:jc w:val="both"/>
      </w:pPr>
      <w:r>
        <w:rPr>
          <w:rFonts w:ascii="Times New Roman"/>
          <w:b w:val="false"/>
          <w:i w:val="false"/>
          <w:color w:val="000000"/>
          <w:sz w:val="28"/>
        </w:rPr>
        <w:t>
      5) Орта білім алғаннан кейін “Бакалавр” академиялық дәрежесін алу үшін, жоғарғы оқу орнынан кейінгі кәсіптік оқу бағдарламалары бойынша ғылыми және педагогикалық кадрларды даярлауға бағытталған “Магистр” академиялық дәрежесін алу үшін және Қазақстан Республикасының медициналық білім және ғылым ұйымдарында резидентурада медицина кадрларын дайындау үшін, өңірге қажет мамандықтар бойынша, әлеуметтік тұрғыдан халықтың осал тобы қатарынан, күндізгі оқыту нысаны бойынша білім алушыларға оқу ақысын төлеуге әлеуметтік көмек қала жастарына тағайындалады.</w:t>
      </w:r>
    </w:p>
    <w:bookmarkEnd w:id="53"/>
    <w:bookmarkStart w:name="z69" w:id="54"/>
    <w:p>
      <w:pPr>
        <w:spacing w:after="0"/>
        <w:ind w:left="0"/>
        <w:jc w:val="both"/>
      </w:pPr>
      <w:r>
        <w:rPr>
          <w:rFonts w:ascii="Times New Roman"/>
          <w:b w:val="false"/>
          <w:i w:val="false"/>
          <w:color w:val="000000"/>
          <w:sz w:val="28"/>
        </w:rPr>
        <w:t xml:space="preserve">
      Әлеуметтік тұрғыдан халықтың осал тобы қатарынан білім алушыларға: </w:t>
      </w:r>
    </w:p>
    <w:bookmarkEnd w:id="54"/>
    <w:bookmarkStart w:name="z70" w:id="55"/>
    <w:p>
      <w:pPr>
        <w:spacing w:after="0"/>
        <w:ind w:left="0"/>
        <w:jc w:val="both"/>
      </w:pPr>
      <w:r>
        <w:rPr>
          <w:rFonts w:ascii="Times New Roman"/>
          <w:b w:val="false"/>
          <w:i w:val="false"/>
          <w:color w:val="000000"/>
          <w:sz w:val="28"/>
        </w:rPr>
        <w:t>
      бала кезінен мүгедектер, мүгедектер;</w:t>
      </w:r>
    </w:p>
    <w:bookmarkEnd w:id="55"/>
    <w:bookmarkStart w:name="z71" w:id="56"/>
    <w:p>
      <w:pPr>
        <w:spacing w:after="0"/>
        <w:ind w:left="0"/>
        <w:jc w:val="both"/>
      </w:pPr>
      <w:r>
        <w:rPr>
          <w:rFonts w:ascii="Times New Roman"/>
          <w:b w:val="false"/>
          <w:i w:val="false"/>
          <w:color w:val="000000"/>
          <w:sz w:val="28"/>
        </w:rPr>
        <w:t>
      жетім балалар, ата-анасының қамқорлығынсыз қалған балалар;</w:t>
      </w:r>
    </w:p>
    <w:bookmarkEnd w:id="56"/>
    <w:bookmarkStart w:name="z72" w:id="57"/>
    <w:p>
      <w:pPr>
        <w:spacing w:after="0"/>
        <w:ind w:left="0"/>
        <w:jc w:val="both"/>
      </w:pPr>
      <w:r>
        <w:rPr>
          <w:rFonts w:ascii="Times New Roman"/>
          <w:b w:val="false"/>
          <w:i w:val="false"/>
          <w:color w:val="000000"/>
          <w:sz w:val="28"/>
        </w:rPr>
        <w:t>
      асыраушысынан айырылған балалар;</w:t>
      </w:r>
    </w:p>
    <w:bookmarkEnd w:id="57"/>
    <w:bookmarkStart w:name="z73" w:id="58"/>
    <w:p>
      <w:pPr>
        <w:spacing w:after="0"/>
        <w:ind w:left="0"/>
        <w:jc w:val="both"/>
      </w:pPr>
      <w:r>
        <w:rPr>
          <w:rFonts w:ascii="Times New Roman"/>
          <w:b w:val="false"/>
          <w:i w:val="false"/>
          <w:color w:val="000000"/>
          <w:sz w:val="28"/>
        </w:rPr>
        <w:t>
      интернаттық ұйымдардың тәрбиеленушілері;</w:t>
      </w:r>
    </w:p>
    <w:bookmarkEnd w:id="58"/>
    <w:bookmarkStart w:name="z74" w:id="59"/>
    <w:p>
      <w:pPr>
        <w:spacing w:after="0"/>
        <w:ind w:left="0"/>
        <w:jc w:val="both"/>
      </w:pPr>
      <w:r>
        <w:rPr>
          <w:rFonts w:ascii="Times New Roman"/>
          <w:b w:val="false"/>
          <w:i w:val="false"/>
          <w:color w:val="000000"/>
          <w:sz w:val="28"/>
        </w:rPr>
        <w:t>
      көп балалы отбасылардың балалары;</w:t>
      </w:r>
    </w:p>
    <w:bookmarkEnd w:id="59"/>
    <w:bookmarkStart w:name="z75" w:id="60"/>
    <w:p>
      <w:pPr>
        <w:spacing w:after="0"/>
        <w:ind w:left="0"/>
        <w:jc w:val="both"/>
      </w:pPr>
      <w:r>
        <w:rPr>
          <w:rFonts w:ascii="Times New Roman"/>
          <w:b w:val="false"/>
          <w:i w:val="false"/>
          <w:color w:val="000000"/>
          <w:sz w:val="28"/>
        </w:rPr>
        <w:t>
      ата-анасының екеуі де зейнеткер болып табылатын балалар;</w:t>
      </w:r>
    </w:p>
    <w:bookmarkEnd w:id="60"/>
    <w:bookmarkStart w:name="z76" w:id="61"/>
    <w:p>
      <w:pPr>
        <w:spacing w:after="0"/>
        <w:ind w:left="0"/>
        <w:jc w:val="both"/>
      </w:pPr>
      <w:r>
        <w:rPr>
          <w:rFonts w:ascii="Times New Roman"/>
          <w:b w:val="false"/>
          <w:i w:val="false"/>
          <w:color w:val="000000"/>
          <w:sz w:val="28"/>
        </w:rPr>
        <w:t>
      ата-анасының біреуі немесе екеуі І және ІІ топтағы мүгедек болып табылатын балалар;</w:t>
      </w:r>
    </w:p>
    <w:bookmarkEnd w:id="61"/>
    <w:bookmarkStart w:name="z77" w:id="62"/>
    <w:p>
      <w:pPr>
        <w:spacing w:after="0"/>
        <w:ind w:left="0"/>
        <w:jc w:val="both"/>
      </w:pPr>
      <w:r>
        <w:rPr>
          <w:rFonts w:ascii="Times New Roman"/>
          <w:b w:val="false"/>
          <w:i w:val="false"/>
          <w:color w:val="000000"/>
          <w:sz w:val="28"/>
        </w:rPr>
        <w:t>
      отбасының (азаматтың) жан басына шаққандағы орташа табысы ең төменгі күнкөріс деңгейінен төмен отбасылардан шыққан балалар;</w:t>
      </w:r>
    </w:p>
    <w:bookmarkEnd w:id="62"/>
    <w:bookmarkStart w:name="z78" w:id="63"/>
    <w:p>
      <w:pPr>
        <w:spacing w:after="0"/>
        <w:ind w:left="0"/>
        <w:jc w:val="both"/>
      </w:pPr>
      <w:r>
        <w:rPr>
          <w:rFonts w:ascii="Times New Roman"/>
          <w:b w:val="false"/>
          <w:i w:val="false"/>
          <w:color w:val="000000"/>
          <w:sz w:val="28"/>
        </w:rPr>
        <w:t>
      оралмандардың отбасындағы балалар жатады.</w:t>
      </w:r>
    </w:p>
    <w:bookmarkEnd w:id="63"/>
    <w:bookmarkStart w:name="z79" w:id="64"/>
    <w:p>
      <w:pPr>
        <w:spacing w:after="0"/>
        <w:ind w:left="0"/>
        <w:jc w:val="both"/>
      </w:pPr>
      <w:r>
        <w:rPr>
          <w:rFonts w:ascii="Times New Roman"/>
          <w:b w:val="false"/>
          <w:i w:val="false"/>
          <w:color w:val="000000"/>
          <w:sz w:val="28"/>
        </w:rPr>
        <w:t>
      Білім алушыларға әлеуметтік көмек жергілікті бюджет қаражаты есебінен, жылына бір рет, оқу орнының білім беру қызметінің құны шегіндегі жыл сайынғы төлемдерді және тамақтану мен тұру шығындарын өтеуге көрсетіледі.</w:t>
      </w:r>
    </w:p>
    <w:bookmarkEnd w:id="64"/>
    <w:bookmarkStart w:name="z80" w:id="65"/>
    <w:p>
      <w:pPr>
        <w:spacing w:after="0"/>
        <w:ind w:left="0"/>
        <w:jc w:val="both"/>
      </w:pPr>
      <w:r>
        <w:rPr>
          <w:rFonts w:ascii="Times New Roman"/>
          <w:b w:val="false"/>
          <w:i w:val="false"/>
          <w:color w:val="000000"/>
          <w:sz w:val="28"/>
        </w:rPr>
        <w:t>
      8. Азаматтарды өмірлік қиын жағдай туындаған кезде мұқтаждар санатына жатқызу үшін:</w:t>
      </w:r>
    </w:p>
    <w:bookmarkEnd w:id="65"/>
    <w:bookmarkStart w:name="z81" w:id="66"/>
    <w:p>
      <w:pPr>
        <w:spacing w:after="0"/>
        <w:ind w:left="0"/>
        <w:jc w:val="both"/>
      </w:pPr>
      <w:r>
        <w:rPr>
          <w:rFonts w:ascii="Times New Roman"/>
          <w:b w:val="false"/>
          <w:i w:val="false"/>
          <w:color w:val="000000"/>
          <w:sz w:val="28"/>
        </w:rPr>
        <w:t>
      1) Қазақстан Республикасының заңнамасында көзделген негіздемелер;</w:t>
      </w:r>
    </w:p>
    <w:bookmarkEnd w:id="66"/>
    <w:bookmarkStart w:name="z82" w:id="67"/>
    <w:p>
      <w:pPr>
        <w:spacing w:after="0"/>
        <w:ind w:left="0"/>
        <w:jc w:val="both"/>
      </w:pPr>
      <w:r>
        <w:rPr>
          <w:rFonts w:ascii="Times New Roman"/>
          <w:b w:val="false"/>
          <w:i w:val="false"/>
          <w:color w:val="000000"/>
          <w:sz w:val="28"/>
        </w:rPr>
        <w:t>
      2) табиғи зілзаланың немесе өрттің салдарынан азаматқа (отбасына) не оның мүлкіне зиян келтіру не әлеуметтік мәні бар аурулардың болуы;</w:t>
      </w:r>
    </w:p>
    <w:bookmarkEnd w:id="67"/>
    <w:bookmarkStart w:name="z83" w:id="68"/>
    <w:p>
      <w:pPr>
        <w:spacing w:after="0"/>
        <w:ind w:left="0"/>
        <w:jc w:val="both"/>
      </w:pPr>
      <w:r>
        <w:rPr>
          <w:rFonts w:ascii="Times New Roman"/>
          <w:b w:val="false"/>
          <w:i w:val="false"/>
          <w:color w:val="000000"/>
          <w:sz w:val="28"/>
        </w:rPr>
        <w:t>
      3) Қызылорда облысы бойынша ең төмен күнкөріс деңгейінен бір еселік шектен аспайтын жан басына шаққандағы орташа табыстың болуы негіздеме болып табылады.</w:t>
      </w:r>
    </w:p>
    <w:bookmarkEnd w:id="68"/>
    <w:bookmarkStart w:name="z84" w:id="69"/>
    <w:p>
      <w:pPr>
        <w:spacing w:after="0"/>
        <w:ind w:left="0"/>
        <w:jc w:val="both"/>
      </w:pPr>
      <w:r>
        <w:rPr>
          <w:rFonts w:ascii="Times New Roman"/>
          <w:b w:val="false"/>
          <w:i w:val="false"/>
          <w:color w:val="000000"/>
          <w:sz w:val="28"/>
        </w:rPr>
        <w:t>
      9. Әрбiр жекелеген жағдайда көрсетiлетiн әлеуметтiк көмек мөлшерiн арнайы комиссия айқындайды және оны әлеуметтiк көмек көрсету қажеттiлiгi туралы қорытындыда көрсетедi.</w:t>
      </w:r>
    </w:p>
    <w:bookmarkEnd w:id="69"/>
    <w:bookmarkStart w:name="z85" w:id="70"/>
    <w:p>
      <w:pPr>
        <w:spacing w:after="0"/>
        <w:ind w:left="0"/>
        <w:jc w:val="left"/>
      </w:pPr>
      <w:r>
        <w:rPr>
          <w:rFonts w:ascii="Times New Roman"/>
          <w:b/>
          <w:i w:val="false"/>
          <w:color w:val="000000"/>
        </w:rPr>
        <w:t xml:space="preserve"> 3. Әлеуметтiк көмек көрсету тәртiбi</w:t>
      </w:r>
    </w:p>
    <w:bookmarkEnd w:id="70"/>
    <w:bookmarkStart w:name="z86" w:id="71"/>
    <w:p>
      <w:pPr>
        <w:spacing w:after="0"/>
        <w:ind w:left="0"/>
        <w:jc w:val="both"/>
      </w:pPr>
      <w:r>
        <w:rPr>
          <w:rFonts w:ascii="Times New Roman"/>
          <w:b w:val="false"/>
          <w:i w:val="false"/>
          <w:color w:val="000000"/>
          <w:sz w:val="28"/>
        </w:rPr>
        <w:t>
      10. Атаулы күндер мен мереке күндерiне әлеуметтiк көмек алушылардан өтiнiштер талап етiлмей уәкiлеттi ұйымның не өзге де ұйымдардың ұсынымы бойынша ЖАО бекiтетiн тiзiм бойынша көрсетiледi.</w:t>
      </w:r>
    </w:p>
    <w:bookmarkEnd w:id="71"/>
    <w:bookmarkStart w:name="z87" w:id="72"/>
    <w:p>
      <w:pPr>
        <w:spacing w:after="0"/>
        <w:ind w:left="0"/>
        <w:jc w:val="both"/>
      </w:pPr>
      <w:r>
        <w:rPr>
          <w:rFonts w:ascii="Times New Roman"/>
          <w:b w:val="false"/>
          <w:i w:val="false"/>
          <w:color w:val="000000"/>
          <w:sz w:val="28"/>
        </w:rPr>
        <w:t>
      11. Өмiрлiк қиын жағдай туындаған кезде әлеуметтiк көмек алу үшiн өтiнiш берушi өзiнiң немесе отбасының атынан уәкiлеттi органға немесе қала, кент, ауылдық округтың әкiмiне өтiнiшке қоса мынадай құжаттарды:</w:t>
      </w:r>
    </w:p>
    <w:bookmarkEnd w:id="72"/>
    <w:bookmarkStart w:name="z88" w:id="73"/>
    <w:p>
      <w:pPr>
        <w:spacing w:after="0"/>
        <w:ind w:left="0"/>
        <w:jc w:val="both"/>
      </w:pPr>
      <w:r>
        <w:rPr>
          <w:rFonts w:ascii="Times New Roman"/>
          <w:b w:val="false"/>
          <w:i w:val="false"/>
          <w:color w:val="000000"/>
          <w:sz w:val="28"/>
        </w:rPr>
        <w:t>
      1) жеке басын куәландыратын құжатты;</w:t>
      </w:r>
    </w:p>
    <w:bookmarkEnd w:id="73"/>
    <w:bookmarkStart w:name="z89" w:id="74"/>
    <w:p>
      <w:pPr>
        <w:spacing w:after="0"/>
        <w:ind w:left="0"/>
        <w:jc w:val="both"/>
      </w:pPr>
      <w:r>
        <w:rPr>
          <w:rFonts w:ascii="Times New Roman"/>
          <w:b w:val="false"/>
          <w:i w:val="false"/>
          <w:color w:val="000000"/>
          <w:sz w:val="28"/>
        </w:rPr>
        <w:t>
      2) тұрақты тұрғылықты жерi бойынша тiркелгенiн растайтын құжатты;</w:t>
      </w:r>
    </w:p>
    <w:bookmarkEnd w:id="74"/>
    <w:bookmarkStart w:name="z90" w:id="75"/>
    <w:p>
      <w:pPr>
        <w:spacing w:after="0"/>
        <w:ind w:left="0"/>
        <w:jc w:val="both"/>
      </w:pPr>
      <w:r>
        <w:rPr>
          <w:rFonts w:ascii="Times New Roman"/>
          <w:b w:val="false"/>
          <w:i w:val="false"/>
          <w:color w:val="000000"/>
          <w:sz w:val="28"/>
        </w:rPr>
        <w:t xml:space="preserve">
      3) Үлгілік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адамның (отбасының) құрамы туралы мәлiметтердi;</w:t>
      </w:r>
    </w:p>
    <w:bookmarkEnd w:id="75"/>
    <w:bookmarkStart w:name="z91" w:id="76"/>
    <w:p>
      <w:pPr>
        <w:spacing w:after="0"/>
        <w:ind w:left="0"/>
        <w:jc w:val="both"/>
      </w:pPr>
      <w:r>
        <w:rPr>
          <w:rFonts w:ascii="Times New Roman"/>
          <w:b w:val="false"/>
          <w:i w:val="false"/>
          <w:color w:val="000000"/>
          <w:sz w:val="28"/>
        </w:rPr>
        <w:t>
      4) адамның (отбасы мүшелерiнiң) табыстары туралы мәлiметтердi;</w:t>
      </w:r>
    </w:p>
    <w:bookmarkEnd w:id="76"/>
    <w:bookmarkStart w:name="z92" w:id="77"/>
    <w:p>
      <w:pPr>
        <w:spacing w:after="0"/>
        <w:ind w:left="0"/>
        <w:jc w:val="both"/>
      </w:pPr>
      <w:r>
        <w:rPr>
          <w:rFonts w:ascii="Times New Roman"/>
          <w:b w:val="false"/>
          <w:i w:val="false"/>
          <w:color w:val="000000"/>
          <w:sz w:val="28"/>
        </w:rPr>
        <w:t>
      5) өмiрлiк қиын жағдайдың туындағанын растайтын актiнi және/немесе құжатты ұсынады.</w:t>
      </w:r>
    </w:p>
    <w:bookmarkEnd w:id="77"/>
    <w:bookmarkStart w:name="z93" w:id="78"/>
    <w:p>
      <w:pPr>
        <w:spacing w:after="0"/>
        <w:ind w:left="0"/>
        <w:jc w:val="both"/>
      </w:pPr>
      <w:r>
        <w:rPr>
          <w:rFonts w:ascii="Times New Roman"/>
          <w:b w:val="false"/>
          <w:i w:val="false"/>
          <w:color w:val="000000"/>
          <w:sz w:val="28"/>
        </w:rPr>
        <w:t>
      12. Құжаттар салыстырып тексеру үшiн түпнұсқаларда және көшiрмелерде ұсынылады, содан кейiн құжаттардың түпнұсқалары өтiнiш берушiге қайтарылады.</w:t>
      </w:r>
    </w:p>
    <w:bookmarkEnd w:id="78"/>
    <w:bookmarkStart w:name="z94" w:id="79"/>
    <w:p>
      <w:pPr>
        <w:spacing w:after="0"/>
        <w:ind w:left="0"/>
        <w:jc w:val="both"/>
      </w:pPr>
      <w:r>
        <w:rPr>
          <w:rFonts w:ascii="Times New Roman"/>
          <w:b w:val="false"/>
          <w:i w:val="false"/>
          <w:color w:val="000000"/>
          <w:sz w:val="28"/>
        </w:rPr>
        <w:t>
      13. Өмiрлiк қиын жағдай туындаған кезде әлеуметтiк көмек көрсетуге өтiнiш келiп түскен кезде уәкiлеттi орган немесе қала, кент, ауылдық округтiң әкiмi бiр жұмыс күнi iшiнде өтiнiш берушiнiң құжаттарын адамның (отбасының) материалдық жағдайына тексеру жүргiзу үшiн учаскелiк комиссияға жiбередi.</w:t>
      </w:r>
    </w:p>
    <w:bookmarkEnd w:id="79"/>
    <w:bookmarkStart w:name="z95" w:id="80"/>
    <w:p>
      <w:pPr>
        <w:spacing w:after="0"/>
        <w:ind w:left="0"/>
        <w:jc w:val="both"/>
      </w:pPr>
      <w:r>
        <w:rPr>
          <w:rFonts w:ascii="Times New Roman"/>
          <w:b w:val="false"/>
          <w:i w:val="false"/>
          <w:color w:val="000000"/>
          <w:sz w:val="28"/>
        </w:rPr>
        <w:t xml:space="preserve">
      14. Учаскелiк комиссия құжаттарды алған күннен бастап екi жұмыс күнi iшiнде өтiнiш берушiге тексеру жүргiзедi, оның нәтижелерi бойынша Үлгілік қағидалардың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3-қосымшаларына</w:t>
      </w:r>
      <w:r>
        <w:rPr>
          <w:rFonts w:ascii="Times New Roman"/>
          <w:b w:val="false"/>
          <w:i w:val="false"/>
          <w:color w:val="000000"/>
          <w:sz w:val="28"/>
        </w:rPr>
        <w:t xml:space="preserve"> сәйкес нысандар бойынша адамның (отбасының) материалдық жағдайы туралы актi жасайды, адамның (отбасының) әлеуметтiк көмекке мұқтаждығы туралы қорытынды дайындайды және оларды уәкiлеттi органға немесе қала, кент, ауылдық округ әкiмiне жiбередi. Қала, кент, ауылдық округ әкiмi учаскелiк комиссияның актiсi мен қорытындысын алған күннен бастап екi жұмыс күнi iшiнде оларды қоса берiлген құжаттармен уәкiлеттi органға жiбередi.</w:t>
      </w:r>
    </w:p>
    <w:bookmarkEnd w:id="80"/>
    <w:bookmarkStart w:name="z96" w:id="81"/>
    <w:p>
      <w:pPr>
        <w:spacing w:after="0"/>
        <w:ind w:left="0"/>
        <w:jc w:val="both"/>
      </w:pPr>
      <w:r>
        <w:rPr>
          <w:rFonts w:ascii="Times New Roman"/>
          <w:b w:val="false"/>
          <w:i w:val="false"/>
          <w:color w:val="000000"/>
          <w:sz w:val="28"/>
        </w:rPr>
        <w:t>
      15. Әлеуметтiк көмек көрсету үшiн құжаттар жетiспеген жағдайда уәкiлеттi орган әлеуметтiк көмек көрсетуге ұсынылған құжаттарды қарау үшiн қажеттi мәлiметтердi тиiстi органдардан сұратады.</w:t>
      </w:r>
    </w:p>
    <w:bookmarkEnd w:id="81"/>
    <w:bookmarkStart w:name="z97" w:id="82"/>
    <w:p>
      <w:pPr>
        <w:spacing w:after="0"/>
        <w:ind w:left="0"/>
        <w:jc w:val="both"/>
      </w:pPr>
      <w:r>
        <w:rPr>
          <w:rFonts w:ascii="Times New Roman"/>
          <w:b w:val="false"/>
          <w:i w:val="false"/>
          <w:color w:val="000000"/>
          <w:sz w:val="28"/>
        </w:rPr>
        <w:t>
      16. Өтiнiш берушiнiң қажеттi құжаттарды олардың бүлiнуiне, жоғалуына байланысты ұсынуға мүмкiндiгi болмаған жағдайда уәкiлеттi орган тиiстi мәлiметтердi қамтитын өзге уәкiлеттi органдар мен ұйымдардың деректерi негiзiнде әлеуметтiк көмек тағайындау туралы шешiм қабылдайды.</w:t>
      </w:r>
    </w:p>
    <w:bookmarkEnd w:id="82"/>
    <w:bookmarkStart w:name="z98" w:id="83"/>
    <w:p>
      <w:pPr>
        <w:spacing w:after="0"/>
        <w:ind w:left="0"/>
        <w:jc w:val="both"/>
      </w:pPr>
      <w:r>
        <w:rPr>
          <w:rFonts w:ascii="Times New Roman"/>
          <w:b w:val="false"/>
          <w:i w:val="false"/>
          <w:color w:val="000000"/>
          <w:sz w:val="28"/>
        </w:rPr>
        <w:t>
      17. Уәкiлеттi орган учаскелiк комиссиядан немесе қала, кент, ауылдық округ әкiмiнен құжаттар келiп түскен күннен бастап бiр жұмыс күнi iшiнде Қазақстан Республикасының заңнамасына сәйкес адамның (отбасының) жан басына шаққандағы орташа табысын есептеудi жүргiзедi және құжаттардың толық пакетiн арнайы комиссияның қарауына ұсынады.</w:t>
      </w:r>
    </w:p>
    <w:bookmarkEnd w:id="83"/>
    <w:bookmarkStart w:name="z99" w:id="84"/>
    <w:p>
      <w:pPr>
        <w:spacing w:after="0"/>
        <w:ind w:left="0"/>
        <w:jc w:val="both"/>
      </w:pPr>
      <w:r>
        <w:rPr>
          <w:rFonts w:ascii="Times New Roman"/>
          <w:b w:val="false"/>
          <w:i w:val="false"/>
          <w:color w:val="000000"/>
          <w:sz w:val="28"/>
        </w:rPr>
        <w:t>
      18. Арнайы комиссия құжаттар келiп түскен күннен бастап екi жұмыс күнi iшiнде әлеуметтiк көмек көрсету қажеттiлiгi туралы қорытынды шығарады, оң қорытынды болған кезде әлеуметтiк көмектiң мөлшерiн көрсетедi.</w:t>
      </w:r>
    </w:p>
    <w:bookmarkEnd w:id="84"/>
    <w:bookmarkStart w:name="z100" w:id="85"/>
    <w:p>
      <w:pPr>
        <w:spacing w:after="0"/>
        <w:ind w:left="0"/>
        <w:jc w:val="both"/>
      </w:pPr>
      <w:r>
        <w:rPr>
          <w:rFonts w:ascii="Times New Roman"/>
          <w:b w:val="false"/>
          <w:i w:val="false"/>
          <w:color w:val="000000"/>
          <w:sz w:val="28"/>
        </w:rPr>
        <w:t>
      19. Уәкiлеттi орган өтiнiш берушiнiң әлеуметтiк көмек алуға қажеттi құжаттарын тiркеген күннен бастап сегiз жұмыс күнi iшiнде қабылданған құжаттар мен арнайы комиссияның әлеуметтiк көмек көрсету қажеттiлiгi туралы қорытындысының негiзiнде әлеуметтiк көмек көрсету не көрсетуден бас тарту туралы шешiм қабылдайды.</w:t>
      </w:r>
    </w:p>
    <w:bookmarkEnd w:id="85"/>
    <w:bookmarkStart w:name="z101" w:id="86"/>
    <w:p>
      <w:pPr>
        <w:spacing w:after="0"/>
        <w:ind w:left="0"/>
        <w:jc w:val="both"/>
      </w:pPr>
      <w:r>
        <w:rPr>
          <w:rFonts w:ascii="Times New Roman"/>
          <w:b w:val="false"/>
          <w:i w:val="false"/>
          <w:color w:val="000000"/>
          <w:sz w:val="28"/>
        </w:rPr>
        <w:t xml:space="preserve">
       Осы Қағидалардың </w:t>
      </w:r>
      <w:r>
        <w:rPr>
          <w:rFonts w:ascii="Times New Roman"/>
          <w:b w:val="false"/>
          <w:i w:val="false"/>
          <w:color w:val="000000"/>
          <w:sz w:val="28"/>
        </w:rPr>
        <w:t>15</w:t>
      </w:r>
      <w:r>
        <w:rPr>
          <w:rFonts w:ascii="Times New Roman"/>
          <w:b w:val="false"/>
          <w:i w:val="false"/>
          <w:color w:val="000000"/>
          <w:sz w:val="28"/>
        </w:rPr>
        <w:t xml:space="preserve"> және </w:t>
      </w:r>
      <w:r>
        <w:rPr>
          <w:rFonts w:ascii="Times New Roman"/>
          <w:b w:val="false"/>
          <w:i w:val="false"/>
          <w:color w:val="000000"/>
          <w:sz w:val="28"/>
        </w:rPr>
        <w:t>16-тармақтарында</w:t>
      </w:r>
      <w:r>
        <w:rPr>
          <w:rFonts w:ascii="Times New Roman"/>
          <w:b w:val="false"/>
          <w:i w:val="false"/>
          <w:color w:val="000000"/>
          <w:sz w:val="28"/>
        </w:rPr>
        <w:t xml:space="preserve"> көрсетiлген жағдайларда уәкiлеттi орган өтiнiш берушiден немесе қала, кент, ауылдық округтiң әкiмiнен құжаттарды қабылдаған күннен бастап жиырма жұмыс күнi iшiнде әлеуметтiк көмек көрсету не көрсетуден бас тарту туралы шешiм қабылдайды.</w:t>
      </w:r>
    </w:p>
    <w:bookmarkEnd w:id="86"/>
    <w:bookmarkStart w:name="z102" w:id="87"/>
    <w:p>
      <w:pPr>
        <w:spacing w:after="0"/>
        <w:ind w:left="0"/>
        <w:jc w:val="both"/>
      </w:pPr>
      <w:r>
        <w:rPr>
          <w:rFonts w:ascii="Times New Roman"/>
          <w:b w:val="false"/>
          <w:i w:val="false"/>
          <w:color w:val="000000"/>
          <w:sz w:val="28"/>
        </w:rPr>
        <w:t>
      20. Уәкiлеттi орган шешiм қабылдаған күннен бастап үш жұмыс күнi iшiнде қабылданған шешiм туралы (бас тартқан жағдайда – негiздемесiн көрсете отырып) өтiнiш берушiнi жазбаша хабардар етедi.</w:t>
      </w:r>
    </w:p>
    <w:bookmarkEnd w:id="87"/>
    <w:bookmarkStart w:name="z103" w:id="88"/>
    <w:p>
      <w:pPr>
        <w:spacing w:after="0"/>
        <w:ind w:left="0"/>
        <w:jc w:val="left"/>
      </w:pPr>
      <w:r>
        <w:rPr>
          <w:rFonts w:ascii="Times New Roman"/>
          <w:b/>
          <w:i w:val="false"/>
          <w:color w:val="000000"/>
        </w:rPr>
        <w:t xml:space="preserve"> 4. Әлеуметтiк көмек көрсетуден бас тарту, көрсетiлетiн әлеуметтiк көмектi тоқтату және қайтару үшiн негiздемелер</w:t>
      </w:r>
    </w:p>
    <w:bookmarkEnd w:id="88"/>
    <w:bookmarkStart w:name="z104" w:id="89"/>
    <w:p>
      <w:pPr>
        <w:spacing w:after="0"/>
        <w:ind w:left="0"/>
        <w:jc w:val="both"/>
      </w:pPr>
      <w:r>
        <w:rPr>
          <w:rFonts w:ascii="Times New Roman"/>
          <w:b w:val="false"/>
          <w:i w:val="false"/>
          <w:color w:val="000000"/>
          <w:sz w:val="28"/>
        </w:rPr>
        <w:t>
      21. Әлеуметтiк көмек көрсетуден бас тарту:</w:t>
      </w:r>
    </w:p>
    <w:bookmarkEnd w:id="89"/>
    <w:bookmarkStart w:name="z105" w:id="90"/>
    <w:p>
      <w:pPr>
        <w:spacing w:after="0"/>
        <w:ind w:left="0"/>
        <w:jc w:val="both"/>
      </w:pPr>
      <w:r>
        <w:rPr>
          <w:rFonts w:ascii="Times New Roman"/>
          <w:b w:val="false"/>
          <w:i w:val="false"/>
          <w:color w:val="000000"/>
          <w:sz w:val="28"/>
        </w:rPr>
        <w:t>
      1) өтiнiш берушi ұсынған мәлiметтердiң дәйексiздiгi анықталған;</w:t>
      </w:r>
    </w:p>
    <w:bookmarkEnd w:id="90"/>
    <w:bookmarkStart w:name="z106" w:id="91"/>
    <w:p>
      <w:pPr>
        <w:spacing w:after="0"/>
        <w:ind w:left="0"/>
        <w:jc w:val="both"/>
      </w:pPr>
      <w:r>
        <w:rPr>
          <w:rFonts w:ascii="Times New Roman"/>
          <w:b w:val="false"/>
          <w:i w:val="false"/>
          <w:color w:val="000000"/>
          <w:sz w:val="28"/>
        </w:rPr>
        <w:t>
      2) өтiнiш берушi адамның (отбасының) материалдық жағдайына тексеру жүргiзуден бас тартқан, жалтарған;</w:t>
      </w:r>
    </w:p>
    <w:bookmarkEnd w:id="91"/>
    <w:bookmarkStart w:name="z107" w:id="92"/>
    <w:p>
      <w:pPr>
        <w:spacing w:after="0"/>
        <w:ind w:left="0"/>
        <w:jc w:val="both"/>
      </w:pPr>
      <w:r>
        <w:rPr>
          <w:rFonts w:ascii="Times New Roman"/>
          <w:b w:val="false"/>
          <w:i w:val="false"/>
          <w:color w:val="000000"/>
          <w:sz w:val="28"/>
        </w:rPr>
        <w:t>
      3) адамның (отбасының) жан басына шаққандағы орташа табысы Қызылорда облысы бойынша ең төменгі күнкөріс деңгейінен артқан жағдайларда жүзеге асырылады.</w:t>
      </w:r>
    </w:p>
    <w:bookmarkEnd w:id="92"/>
    <w:bookmarkStart w:name="z108" w:id="93"/>
    <w:p>
      <w:pPr>
        <w:spacing w:after="0"/>
        <w:ind w:left="0"/>
        <w:jc w:val="both"/>
      </w:pPr>
      <w:r>
        <w:rPr>
          <w:rFonts w:ascii="Times New Roman"/>
          <w:b w:val="false"/>
          <w:i w:val="false"/>
          <w:color w:val="000000"/>
          <w:sz w:val="28"/>
        </w:rPr>
        <w:t>
      22. Әлеуметтiк көмек:</w:t>
      </w:r>
    </w:p>
    <w:bookmarkEnd w:id="93"/>
    <w:bookmarkStart w:name="z109" w:id="94"/>
    <w:p>
      <w:pPr>
        <w:spacing w:after="0"/>
        <w:ind w:left="0"/>
        <w:jc w:val="both"/>
      </w:pPr>
      <w:r>
        <w:rPr>
          <w:rFonts w:ascii="Times New Roman"/>
          <w:b w:val="false"/>
          <w:i w:val="false"/>
          <w:color w:val="000000"/>
          <w:sz w:val="28"/>
        </w:rPr>
        <w:t>
      1) алушы қайтыс болған;</w:t>
      </w:r>
    </w:p>
    <w:bookmarkEnd w:id="94"/>
    <w:bookmarkStart w:name="z110" w:id="95"/>
    <w:p>
      <w:pPr>
        <w:spacing w:after="0"/>
        <w:ind w:left="0"/>
        <w:jc w:val="both"/>
      </w:pPr>
      <w:r>
        <w:rPr>
          <w:rFonts w:ascii="Times New Roman"/>
          <w:b w:val="false"/>
          <w:i w:val="false"/>
          <w:color w:val="000000"/>
          <w:sz w:val="28"/>
        </w:rPr>
        <w:t>
      2) алушы тиiстi әкiмшiлiк-аумақтық бiрлiктiң шегiнен тыс тұрақты тұруға кеткен;</w:t>
      </w:r>
    </w:p>
    <w:bookmarkEnd w:id="95"/>
    <w:bookmarkStart w:name="z111" w:id="96"/>
    <w:p>
      <w:pPr>
        <w:spacing w:after="0"/>
        <w:ind w:left="0"/>
        <w:jc w:val="both"/>
      </w:pPr>
      <w:r>
        <w:rPr>
          <w:rFonts w:ascii="Times New Roman"/>
          <w:b w:val="false"/>
          <w:i w:val="false"/>
          <w:color w:val="000000"/>
          <w:sz w:val="28"/>
        </w:rPr>
        <w:t>
      3) алушыны мемлекеттік медициналық-әлеуметтік мекемелерге тұруға жіберген;</w:t>
      </w:r>
    </w:p>
    <w:bookmarkEnd w:id="96"/>
    <w:bookmarkStart w:name="z112" w:id="97"/>
    <w:p>
      <w:pPr>
        <w:spacing w:after="0"/>
        <w:ind w:left="0"/>
        <w:jc w:val="both"/>
      </w:pPr>
      <w:r>
        <w:rPr>
          <w:rFonts w:ascii="Times New Roman"/>
          <w:b w:val="false"/>
          <w:i w:val="false"/>
          <w:color w:val="000000"/>
          <w:sz w:val="28"/>
        </w:rPr>
        <w:t>
      4) алушы ұсынған мәлiметтердiң дәйексiздiгi анықталған жағдайларда тоқтатылады.</w:t>
      </w:r>
    </w:p>
    <w:bookmarkEnd w:id="97"/>
    <w:bookmarkStart w:name="z113" w:id="98"/>
    <w:p>
      <w:pPr>
        <w:spacing w:after="0"/>
        <w:ind w:left="0"/>
        <w:jc w:val="both"/>
      </w:pPr>
      <w:r>
        <w:rPr>
          <w:rFonts w:ascii="Times New Roman"/>
          <w:b w:val="false"/>
          <w:i w:val="false"/>
          <w:color w:val="000000"/>
          <w:sz w:val="28"/>
        </w:rPr>
        <w:t>
      Әлеуметтiк көмектi төлеу көрсетiлген жағдайлар туындаған айдан бастап тоқтатылады.</w:t>
      </w:r>
    </w:p>
    <w:bookmarkEnd w:id="98"/>
    <w:bookmarkStart w:name="z114" w:id="99"/>
    <w:p>
      <w:pPr>
        <w:spacing w:after="0"/>
        <w:ind w:left="0"/>
        <w:jc w:val="both"/>
      </w:pPr>
      <w:r>
        <w:rPr>
          <w:rFonts w:ascii="Times New Roman"/>
          <w:b w:val="false"/>
          <w:i w:val="false"/>
          <w:color w:val="000000"/>
          <w:sz w:val="28"/>
        </w:rPr>
        <w:t>
      23. Артық төленген сомалар ерiктi немесе Қазақстан Республикасының заңнамасында белгiленген өзгеше тәртiппен қайтаруға жатады.</w:t>
      </w:r>
    </w:p>
    <w:bookmarkEnd w:id="99"/>
    <w:bookmarkStart w:name="z115" w:id="100"/>
    <w:p>
      <w:pPr>
        <w:spacing w:after="0"/>
        <w:ind w:left="0"/>
        <w:jc w:val="left"/>
      </w:pPr>
      <w:r>
        <w:rPr>
          <w:rFonts w:ascii="Times New Roman"/>
          <w:b/>
          <w:i w:val="false"/>
          <w:color w:val="000000"/>
        </w:rPr>
        <w:t xml:space="preserve"> 5. Әлеуметтік көмекті төлеу және қаржыландыру</w:t>
      </w:r>
    </w:p>
    <w:bookmarkEnd w:id="100"/>
    <w:bookmarkStart w:name="z116" w:id="101"/>
    <w:p>
      <w:pPr>
        <w:spacing w:after="0"/>
        <w:ind w:left="0"/>
        <w:jc w:val="both"/>
      </w:pPr>
      <w:r>
        <w:rPr>
          <w:rFonts w:ascii="Times New Roman"/>
          <w:b w:val="false"/>
          <w:i w:val="false"/>
          <w:color w:val="000000"/>
          <w:sz w:val="28"/>
        </w:rPr>
        <w:t>
      24. Әлеуметтік көмек екінші деңгейдегі банктердегі және банктік қызметтің жекелеген түрлерін жүзеге асыратын ұйымдардағы алушылардың жеке шоттарына ақшалай сомаларды аудару жолымен жүргізіледі.</w:t>
      </w:r>
    </w:p>
    <w:bookmarkEnd w:id="101"/>
    <w:bookmarkStart w:name="z117" w:id="102"/>
    <w:p>
      <w:pPr>
        <w:spacing w:after="0"/>
        <w:ind w:left="0"/>
        <w:jc w:val="both"/>
      </w:pPr>
      <w:r>
        <w:rPr>
          <w:rFonts w:ascii="Times New Roman"/>
          <w:b w:val="false"/>
          <w:i w:val="false"/>
          <w:color w:val="000000"/>
          <w:sz w:val="28"/>
        </w:rPr>
        <w:t xml:space="preserve">
      25. Әлеуметтік көмек тиісті қаржы жылына арналған республикалық бюджет туралы заңда бекітілген айлық есептік көрсеткіш мөлшерінің өзгерісін ескере отырып төленеді. </w:t>
      </w:r>
    </w:p>
    <w:bookmarkEnd w:id="102"/>
    <w:bookmarkStart w:name="z118" w:id="103"/>
    <w:p>
      <w:pPr>
        <w:spacing w:after="0"/>
        <w:ind w:left="0"/>
        <w:jc w:val="both"/>
      </w:pPr>
      <w:r>
        <w:rPr>
          <w:rFonts w:ascii="Times New Roman"/>
          <w:b w:val="false"/>
          <w:i w:val="false"/>
          <w:color w:val="000000"/>
          <w:sz w:val="28"/>
        </w:rPr>
        <w:t>
      26. Әлеуметтік көмек беруге шығыстарды қаржыландыру қала бюджетінде көзделген ағымдағы қаржылық жылға арналған қаражат шегінде жүзеге асырылады.</w:t>
      </w:r>
    </w:p>
    <w:bookmarkEnd w:id="103"/>
    <w:bookmarkStart w:name="z119" w:id="104"/>
    <w:p>
      <w:pPr>
        <w:spacing w:after="0"/>
        <w:ind w:left="0"/>
        <w:jc w:val="left"/>
      </w:pPr>
      <w:r>
        <w:rPr>
          <w:rFonts w:ascii="Times New Roman"/>
          <w:b/>
          <w:i w:val="false"/>
          <w:color w:val="000000"/>
        </w:rPr>
        <w:t xml:space="preserve"> 6. Қорытынды ереже</w:t>
      </w:r>
    </w:p>
    <w:bookmarkEnd w:id="104"/>
    <w:bookmarkStart w:name="z120" w:id="105"/>
    <w:p>
      <w:pPr>
        <w:spacing w:after="0"/>
        <w:ind w:left="0"/>
        <w:jc w:val="both"/>
      </w:pPr>
      <w:r>
        <w:rPr>
          <w:rFonts w:ascii="Times New Roman"/>
          <w:b w:val="false"/>
          <w:i w:val="false"/>
          <w:color w:val="000000"/>
          <w:sz w:val="28"/>
        </w:rPr>
        <w:t>
      27. Әлеуметтiк көмек көрсету мониторингi мен есепке алуды уәкiлеттi орган "Е-собес" және "Әлеуметтік көмек" автоматтандырылған ақпараттық жүйесiнiң дерекқорларын пайдалана отырып жүргiзедi.</w:t>
      </w:r>
    </w:p>
    <w:bookmarkEnd w:id="10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