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67fb0" w14:textId="6e67f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қалалық бюджет туралы" Қызылорда қалалық мәслихатының 2016 жылғы 14 желтоқсандағы № 49-9/1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қалалық мәслихатының 2017 жылғы 20 ақпандағы № 68-11/1 шешімі. Қызылорда облысының Әділет департаментінде 2017 жылғы 24 ақпанда № 5740 болып тіркелді. Қолданылу мерзімінің аяқталуына байланысты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қалалық мәслихаты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"2017-2019 жылдарға арналған қалалық бюджет туралы" Қызылорда қалалық мәслихатының 2016 жылғы 14 желтоқсандағы </w:t>
      </w:r>
      <w:r>
        <w:rPr>
          <w:rFonts w:ascii="Times New Roman"/>
          <w:b w:val="false"/>
          <w:i w:val="false"/>
          <w:color w:val="000000"/>
          <w:sz w:val="28"/>
        </w:rPr>
        <w:t>№ 49-9/1</w:t>
      </w:r>
      <w:r>
        <w:rPr>
          <w:rFonts w:ascii="Times New Roman"/>
          <w:b w:val="false"/>
          <w:i w:val="false"/>
          <w:color w:val="000000"/>
          <w:sz w:val="28"/>
        </w:rPr>
        <w:t xml:space="preserve"> шешіміне (нормативтік құқықтық актілерді мемлекеттік тіркеу Тізілімінде №5680 тіркелген, 2016 жылдың 28 желтоқсанында "Халық ақпарат" және "Ел тілегі" газеттерінде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кірістер – 31 049 458 мың теңге, оның ішінде:</w:t>
      </w:r>
    </w:p>
    <w:bookmarkEnd w:id="3"/>
    <w:bookmarkStart w:name="z8" w:id="4"/>
    <w:p>
      <w:pPr>
        <w:spacing w:after="0"/>
        <w:ind w:left="0"/>
        <w:jc w:val="both"/>
      </w:pPr>
      <w:r>
        <w:rPr>
          <w:rFonts w:ascii="Times New Roman"/>
          <w:b w:val="false"/>
          <w:i w:val="false"/>
          <w:color w:val="000000"/>
          <w:sz w:val="28"/>
        </w:rPr>
        <w:t xml:space="preserve">
      салықтық түсімдер – 16 075 080 мың теңге; </w:t>
      </w:r>
    </w:p>
    <w:bookmarkEnd w:id="4"/>
    <w:bookmarkStart w:name="z9" w:id="5"/>
    <w:p>
      <w:pPr>
        <w:spacing w:after="0"/>
        <w:ind w:left="0"/>
        <w:jc w:val="both"/>
      </w:pPr>
      <w:r>
        <w:rPr>
          <w:rFonts w:ascii="Times New Roman"/>
          <w:b w:val="false"/>
          <w:i w:val="false"/>
          <w:color w:val="000000"/>
          <w:sz w:val="28"/>
        </w:rPr>
        <w:t xml:space="preserve">
      салықтық емес түсімдер – 79 470 мың теңге; </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421 125 мың теңге;</w:t>
      </w:r>
    </w:p>
    <w:bookmarkEnd w:id="6"/>
    <w:bookmarkStart w:name="z11" w:id="7"/>
    <w:p>
      <w:pPr>
        <w:spacing w:after="0"/>
        <w:ind w:left="0"/>
        <w:jc w:val="both"/>
      </w:pPr>
      <w:r>
        <w:rPr>
          <w:rFonts w:ascii="Times New Roman"/>
          <w:b w:val="false"/>
          <w:i w:val="false"/>
          <w:color w:val="000000"/>
          <w:sz w:val="28"/>
        </w:rPr>
        <w:t>
      трансферттер түсімі- 14 473 783 мың теңге;</w:t>
      </w:r>
    </w:p>
    <w:bookmarkEnd w:id="7"/>
    <w:bookmarkStart w:name="z12" w:id="8"/>
    <w:p>
      <w:pPr>
        <w:spacing w:after="0"/>
        <w:ind w:left="0"/>
        <w:jc w:val="both"/>
      </w:pPr>
      <w:r>
        <w:rPr>
          <w:rFonts w:ascii="Times New Roman"/>
          <w:b w:val="false"/>
          <w:i w:val="false"/>
          <w:color w:val="000000"/>
          <w:sz w:val="28"/>
        </w:rPr>
        <w:t>
      2) шығындар – 31 536 741,6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127 448,4 мың теңге, оның ішінде:</w:t>
      </w:r>
    </w:p>
    <w:bookmarkEnd w:id="9"/>
    <w:bookmarkStart w:name="z14" w:id="10"/>
    <w:p>
      <w:pPr>
        <w:spacing w:after="0"/>
        <w:ind w:left="0"/>
        <w:jc w:val="both"/>
      </w:pPr>
      <w:r>
        <w:rPr>
          <w:rFonts w:ascii="Times New Roman"/>
          <w:b w:val="false"/>
          <w:i w:val="false"/>
          <w:color w:val="000000"/>
          <w:sz w:val="28"/>
        </w:rPr>
        <w:t>
      бюджеттік кредиттер – 137 936,4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10 488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bookmarkEnd w:id="12"/>
    <w:bookmarkStart w:name="z17" w:id="13"/>
    <w:p>
      <w:pPr>
        <w:spacing w:after="0"/>
        <w:ind w:left="0"/>
        <w:jc w:val="both"/>
      </w:pPr>
      <w:r>
        <w:rPr>
          <w:rFonts w:ascii="Times New Roman"/>
          <w:b w:val="false"/>
          <w:i w:val="false"/>
          <w:color w:val="000000"/>
          <w:sz w:val="28"/>
        </w:rPr>
        <w:t>
      қаржы активтерін сатып алу – 0;</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19" w:id="15"/>
    <w:p>
      <w:pPr>
        <w:spacing w:after="0"/>
        <w:ind w:left="0"/>
        <w:jc w:val="both"/>
      </w:pPr>
      <w:r>
        <w:rPr>
          <w:rFonts w:ascii="Times New Roman"/>
          <w:b w:val="false"/>
          <w:i w:val="false"/>
          <w:color w:val="000000"/>
          <w:sz w:val="28"/>
        </w:rPr>
        <w:t>
      5) бюджет тапшылығы (профициті) – -614 732,0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(профицитті пайдалану) – 614 732,0 мың теңге;</w:t>
      </w:r>
    </w:p>
    <w:bookmarkEnd w:id="16"/>
    <w:bookmarkStart w:name="z21" w:id="17"/>
    <w:p>
      <w:pPr>
        <w:spacing w:after="0"/>
        <w:ind w:left="0"/>
        <w:jc w:val="both"/>
      </w:pPr>
      <w:r>
        <w:rPr>
          <w:rFonts w:ascii="Times New Roman"/>
          <w:b w:val="false"/>
          <w:i w:val="false"/>
          <w:color w:val="000000"/>
          <w:sz w:val="28"/>
        </w:rPr>
        <w:t>
      қарыздар түсімі – 400 207,5 мың теңге;</w:t>
      </w:r>
    </w:p>
    <w:bookmarkEnd w:id="17"/>
    <w:bookmarkStart w:name="z22" w:id="18"/>
    <w:p>
      <w:pPr>
        <w:spacing w:after="0"/>
        <w:ind w:left="0"/>
        <w:jc w:val="both"/>
      </w:pPr>
      <w:r>
        <w:rPr>
          <w:rFonts w:ascii="Times New Roman"/>
          <w:b w:val="false"/>
          <w:i w:val="false"/>
          <w:color w:val="000000"/>
          <w:sz w:val="28"/>
        </w:rPr>
        <w:t>
      қарыздарды өтеу – 555 958 мың теңге;</w:t>
      </w:r>
    </w:p>
    <w:bookmarkEnd w:id="18"/>
    <w:bookmarkStart w:name="z23" w:id="19"/>
    <w:p>
      <w:pPr>
        <w:spacing w:after="0"/>
        <w:ind w:left="0"/>
        <w:jc w:val="both"/>
      </w:pPr>
      <w:r>
        <w:rPr>
          <w:rFonts w:ascii="Times New Roman"/>
          <w:b w:val="false"/>
          <w:i w:val="false"/>
          <w:color w:val="000000"/>
          <w:sz w:val="28"/>
        </w:rPr>
        <w:t>
      бюджет қаражаттарының пайдаланылатын қалдықтары – 770 482,5 мың теңге;</w:t>
      </w:r>
    </w:p>
    <w:bookmarkEnd w:id="19"/>
    <w:bookmarkStart w:name="z24" w:id="20"/>
    <w:p>
      <w:pPr>
        <w:spacing w:after="0"/>
        <w:ind w:left="0"/>
        <w:jc w:val="both"/>
      </w:pPr>
      <w:r>
        <w:rPr>
          <w:rFonts w:ascii="Times New Roman"/>
          <w:b w:val="false"/>
          <w:i w:val="false"/>
          <w:color w:val="000000"/>
          <w:sz w:val="28"/>
        </w:rPr>
        <w:t>
      бюджет қаражатының қалдықтары – 770 482,5 мың теңге.".</w:t>
      </w:r>
    </w:p>
    <w:bookmarkEnd w:id="20"/>
    <w:bookmarkStart w:name="z25"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4 - тармағы</w:t>
      </w:r>
      <w:r>
        <w:rPr>
          <w:rFonts w:ascii="Times New Roman"/>
          <w:b w:val="false"/>
          <w:i w:val="false"/>
          <w:color w:val="000000"/>
          <w:sz w:val="28"/>
        </w:rPr>
        <w:t xml:space="preserve"> жаңа редакцияда жазылсын:</w:t>
      </w:r>
    </w:p>
    <w:bookmarkEnd w:id="21"/>
    <w:bookmarkStart w:name="z26" w:id="22"/>
    <w:p>
      <w:pPr>
        <w:spacing w:after="0"/>
        <w:ind w:left="0"/>
        <w:jc w:val="both"/>
      </w:pPr>
      <w:r>
        <w:rPr>
          <w:rFonts w:ascii="Times New Roman"/>
          <w:b w:val="false"/>
          <w:i w:val="false"/>
          <w:color w:val="000000"/>
          <w:sz w:val="28"/>
        </w:rPr>
        <w:t>
      "4. Жергілікті атқарушы органының резерві 200 054,8 мың теңге сомасында бекітілсін.";</w:t>
      </w:r>
    </w:p>
    <w:bookmarkEnd w:id="22"/>
    <w:bookmarkStart w:name="z27" w:id="23"/>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3"/>
    <w:bookmarkStart w:name="z28" w:id="24"/>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 және 2017 жылғы 1 қаңтардан бастап пайда болған қатынастарға таралады.</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қалалық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кезектен тыс ХІ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БИХОЖАЕВА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қалалық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БОХАНОВА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w:t>
            </w:r>
            <w:r>
              <w:br/>
            </w:r>
            <w:r>
              <w:rPr>
                <w:rFonts w:ascii="Times New Roman"/>
                <w:b w:val="false"/>
                <w:i w:val="false"/>
                <w:color w:val="000000"/>
                <w:sz w:val="20"/>
              </w:rPr>
              <w:t>2017 жылғы 20 ақпандағы</w:t>
            </w:r>
            <w:r>
              <w:br/>
            </w:r>
            <w:r>
              <w:rPr>
                <w:rFonts w:ascii="Times New Roman"/>
                <w:b w:val="false"/>
                <w:i w:val="false"/>
                <w:color w:val="000000"/>
                <w:sz w:val="20"/>
              </w:rPr>
              <w:t xml:space="preserve">№68-11/1 шешіміне 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w:t>
            </w:r>
            <w:r>
              <w:br/>
            </w:r>
            <w:r>
              <w:rPr>
                <w:rFonts w:ascii="Times New Roman"/>
                <w:b w:val="false"/>
                <w:i w:val="false"/>
                <w:color w:val="000000"/>
                <w:sz w:val="20"/>
              </w:rPr>
              <w:t>2016 жылғы 14 желтоқсандағы</w:t>
            </w:r>
            <w:r>
              <w:br/>
            </w:r>
            <w:r>
              <w:rPr>
                <w:rFonts w:ascii="Times New Roman"/>
                <w:b w:val="false"/>
                <w:i w:val="false"/>
                <w:color w:val="000000"/>
                <w:sz w:val="20"/>
              </w:rPr>
              <w:t xml:space="preserve">№ 49-9/1 шешіміне 1-қосымша </w:t>
            </w:r>
          </w:p>
        </w:tc>
      </w:tr>
    </w:tbl>
    <w:bookmarkStart w:name="z33" w:id="25"/>
    <w:p>
      <w:pPr>
        <w:spacing w:after="0"/>
        <w:ind w:left="0"/>
        <w:jc w:val="left"/>
      </w:pPr>
      <w:r>
        <w:rPr>
          <w:rFonts w:ascii="Times New Roman"/>
          <w:b/>
          <w:i w:val="false"/>
          <w:color w:val="000000"/>
        </w:rPr>
        <w:t xml:space="preserve"> 2017 жылға арналған қалалық бюджет</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534"/>
        <w:gridCol w:w="726"/>
        <w:gridCol w:w="726"/>
        <w:gridCol w:w="1134"/>
        <w:gridCol w:w="6485"/>
        <w:gridCol w:w="216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6"/>
          <w:p>
            <w:pPr>
              <w:spacing w:after="20"/>
              <w:ind w:left="20"/>
              <w:jc w:val="both"/>
            </w:pPr>
            <w:r>
              <w:rPr>
                <w:rFonts w:ascii="Times New Roman"/>
                <w:b w:val="false"/>
                <w:i w:val="false"/>
                <w:color w:val="000000"/>
                <w:sz w:val="20"/>
              </w:rPr>
              <w:t>
Санаты</w:t>
            </w:r>
          </w:p>
          <w:bookmarkEnd w:id="26"/>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Сомасы, </w:t>
            </w:r>
            <w:r>
              <w:br/>
            </w:r>
            <w:r>
              <w:rPr>
                <w:rFonts w:ascii="Times New Roman"/>
                <w:b w:val="false"/>
                <w:i w:val="false"/>
                <w:color w:val="000000"/>
                <w:sz w:val="20"/>
              </w:rPr>
              <w:t>мың теңге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7"/>
          <w:p>
            <w:pPr>
              <w:spacing w:after="20"/>
              <w:ind w:left="20"/>
              <w:jc w:val="both"/>
            </w:pPr>
            <w:r>
              <w:rPr>
                <w:rFonts w:ascii="Times New Roman"/>
                <w:b w:val="false"/>
                <w:i w:val="false"/>
                <w:color w:val="000000"/>
                <w:sz w:val="20"/>
              </w:rPr>
              <w:t>
 </w:t>
            </w:r>
          </w:p>
          <w:bookmarkEnd w:id="2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8"/>
          <w:p>
            <w:pPr>
              <w:spacing w:after="20"/>
              <w:ind w:left="20"/>
              <w:jc w:val="both"/>
            </w:pPr>
            <w:r>
              <w:rPr>
                <w:rFonts w:ascii="Times New Roman"/>
                <w:b w:val="false"/>
                <w:i w:val="false"/>
                <w:color w:val="000000"/>
                <w:sz w:val="20"/>
              </w:rPr>
              <w:t>
 </w:t>
            </w:r>
          </w:p>
          <w:bookmarkEnd w:id="2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9"/>
          <w:p>
            <w:pPr>
              <w:spacing w:after="20"/>
              <w:ind w:left="20"/>
              <w:jc w:val="both"/>
            </w:pPr>
            <w:r>
              <w:rPr>
                <w:rFonts w:ascii="Times New Roman"/>
                <w:b w:val="false"/>
                <w:i w:val="false"/>
                <w:color w:val="000000"/>
                <w:sz w:val="20"/>
              </w:rPr>
              <w:t>
 </w:t>
            </w:r>
          </w:p>
          <w:bookmarkEnd w:id="2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0"/>
          <w:p>
            <w:pPr>
              <w:spacing w:after="20"/>
              <w:ind w:left="20"/>
              <w:jc w:val="both"/>
            </w:pPr>
            <w:r>
              <w:rPr>
                <w:rFonts w:ascii="Times New Roman"/>
                <w:b w:val="false"/>
                <w:i w:val="false"/>
                <w:color w:val="000000"/>
                <w:sz w:val="20"/>
              </w:rPr>
              <w:t>
 </w:t>
            </w:r>
          </w:p>
          <w:bookmarkEnd w:id="3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1"/>
          <w:p>
            <w:pPr>
              <w:spacing w:after="20"/>
              <w:ind w:left="20"/>
              <w:jc w:val="both"/>
            </w:pPr>
            <w:r>
              <w:rPr>
                <w:rFonts w:ascii="Times New Roman"/>
                <w:b w:val="false"/>
                <w:i w:val="false"/>
                <w:color w:val="000000"/>
                <w:sz w:val="20"/>
              </w:rPr>
              <w:t>
1</w:t>
            </w:r>
          </w:p>
          <w:bookmarkEnd w:id="3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2"/>
          <w:p>
            <w:pPr>
              <w:spacing w:after="20"/>
              <w:ind w:left="20"/>
              <w:jc w:val="both"/>
            </w:pPr>
            <w:r>
              <w:rPr>
                <w:rFonts w:ascii="Times New Roman"/>
                <w:b w:val="false"/>
                <w:i w:val="false"/>
                <w:color w:val="000000"/>
                <w:sz w:val="20"/>
              </w:rPr>
              <w:t>
 </w:t>
            </w:r>
          </w:p>
          <w:bookmarkEnd w:id="3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31 049 458,0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3"/>
          <w:p>
            <w:pPr>
              <w:spacing w:after="20"/>
              <w:ind w:left="20"/>
              <w:jc w:val="both"/>
            </w:pPr>
            <w:r>
              <w:rPr>
                <w:rFonts w:ascii="Times New Roman"/>
                <w:b w:val="false"/>
                <w:i w:val="false"/>
                <w:color w:val="000000"/>
                <w:sz w:val="20"/>
              </w:rPr>
              <w:t>
1</w:t>
            </w:r>
          </w:p>
          <w:bookmarkEnd w:id="3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16 075 080,0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4"/>
          <w:p>
            <w:pPr>
              <w:spacing w:after="20"/>
              <w:ind w:left="20"/>
              <w:jc w:val="both"/>
            </w:pPr>
            <w:r>
              <w:rPr>
                <w:rFonts w:ascii="Times New Roman"/>
                <w:b w:val="false"/>
                <w:i w:val="false"/>
                <w:color w:val="000000"/>
                <w:sz w:val="20"/>
              </w:rPr>
              <w:t>
 </w:t>
            </w:r>
          </w:p>
          <w:bookmarkEnd w:id="3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6 927 470,0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5"/>
          <w:p>
            <w:pPr>
              <w:spacing w:after="20"/>
              <w:ind w:left="20"/>
              <w:jc w:val="both"/>
            </w:pPr>
            <w:r>
              <w:rPr>
                <w:rFonts w:ascii="Times New Roman"/>
                <w:b w:val="false"/>
                <w:i w:val="false"/>
                <w:color w:val="000000"/>
                <w:sz w:val="20"/>
              </w:rPr>
              <w:t>
 </w:t>
            </w:r>
          </w:p>
          <w:bookmarkEnd w:id="3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6 927 470,0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6"/>
          <w:p>
            <w:pPr>
              <w:spacing w:after="20"/>
              <w:ind w:left="20"/>
              <w:jc w:val="both"/>
            </w:pPr>
            <w:r>
              <w:rPr>
                <w:rFonts w:ascii="Times New Roman"/>
                <w:b w:val="false"/>
                <w:i w:val="false"/>
                <w:color w:val="000000"/>
                <w:sz w:val="20"/>
              </w:rPr>
              <w:t>
 </w:t>
            </w:r>
          </w:p>
          <w:bookmarkEnd w:id="3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6 277 173,0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7"/>
          <w:p>
            <w:pPr>
              <w:spacing w:after="20"/>
              <w:ind w:left="20"/>
              <w:jc w:val="both"/>
            </w:pPr>
            <w:r>
              <w:rPr>
                <w:rFonts w:ascii="Times New Roman"/>
                <w:b w:val="false"/>
                <w:i w:val="false"/>
                <w:color w:val="000000"/>
                <w:sz w:val="20"/>
              </w:rPr>
              <w:t>
 </w:t>
            </w:r>
          </w:p>
          <w:bookmarkEnd w:id="3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575 297,0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8"/>
          <w:p>
            <w:pPr>
              <w:spacing w:after="20"/>
              <w:ind w:left="20"/>
              <w:jc w:val="both"/>
            </w:pPr>
            <w:r>
              <w:rPr>
                <w:rFonts w:ascii="Times New Roman"/>
                <w:b w:val="false"/>
                <w:i w:val="false"/>
                <w:color w:val="000000"/>
                <w:sz w:val="20"/>
              </w:rPr>
              <w:t>
 </w:t>
            </w:r>
          </w:p>
          <w:bookmarkEnd w:id="3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9"/>
          <w:p>
            <w:pPr>
              <w:spacing w:after="20"/>
              <w:ind w:left="20"/>
              <w:jc w:val="both"/>
            </w:pPr>
            <w:r>
              <w:rPr>
                <w:rFonts w:ascii="Times New Roman"/>
                <w:b w:val="false"/>
                <w:i w:val="false"/>
                <w:color w:val="000000"/>
                <w:sz w:val="20"/>
              </w:rPr>
              <w:t>
 </w:t>
            </w:r>
          </w:p>
          <w:bookmarkEnd w:id="3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5 489 936,0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0"/>
          <w:p>
            <w:pPr>
              <w:spacing w:after="20"/>
              <w:ind w:left="20"/>
              <w:jc w:val="both"/>
            </w:pPr>
            <w:r>
              <w:rPr>
                <w:rFonts w:ascii="Times New Roman"/>
                <w:b w:val="false"/>
                <w:i w:val="false"/>
                <w:color w:val="000000"/>
                <w:sz w:val="20"/>
              </w:rPr>
              <w:t>
 </w:t>
            </w:r>
          </w:p>
          <w:bookmarkEnd w:id="4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5 489 936,0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1"/>
          <w:p>
            <w:pPr>
              <w:spacing w:after="20"/>
              <w:ind w:left="20"/>
              <w:jc w:val="both"/>
            </w:pPr>
            <w:r>
              <w:rPr>
                <w:rFonts w:ascii="Times New Roman"/>
                <w:b w:val="false"/>
                <w:i w:val="false"/>
                <w:color w:val="000000"/>
                <w:sz w:val="20"/>
              </w:rPr>
              <w:t>
 </w:t>
            </w:r>
          </w:p>
          <w:bookmarkEnd w:id="4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5 489 936,0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2"/>
          <w:p>
            <w:pPr>
              <w:spacing w:after="20"/>
              <w:ind w:left="20"/>
              <w:jc w:val="both"/>
            </w:pPr>
            <w:r>
              <w:rPr>
                <w:rFonts w:ascii="Times New Roman"/>
                <w:b w:val="false"/>
                <w:i w:val="false"/>
                <w:color w:val="000000"/>
                <w:sz w:val="20"/>
              </w:rPr>
              <w:t>
 </w:t>
            </w:r>
          </w:p>
          <w:bookmarkEnd w:id="4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2 614 696,0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3"/>
          <w:p>
            <w:pPr>
              <w:spacing w:after="20"/>
              <w:ind w:left="20"/>
              <w:jc w:val="both"/>
            </w:pPr>
            <w:r>
              <w:rPr>
                <w:rFonts w:ascii="Times New Roman"/>
                <w:b w:val="false"/>
                <w:i w:val="false"/>
                <w:color w:val="000000"/>
                <w:sz w:val="20"/>
              </w:rPr>
              <w:t>
 </w:t>
            </w:r>
          </w:p>
          <w:bookmarkEnd w:id="4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1 526 873,0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4"/>
          <w:p>
            <w:pPr>
              <w:spacing w:after="20"/>
              <w:ind w:left="20"/>
              <w:jc w:val="both"/>
            </w:pPr>
            <w:r>
              <w:rPr>
                <w:rFonts w:ascii="Times New Roman"/>
                <w:b w:val="false"/>
                <w:i w:val="false"/>
                <w:color w:val="000000"/>
                <w:sz w:val="20"/>
              </w:rPr>
              <w:t>
 </w:t>
            </w:r>
          </w:p>
          <w:bookmarkEnd w:id="4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кәсiпкерлердiң мүлкiне салынатын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1 381 873,0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5"/>
          <w:p>
            <w:pPr>
              <w:spacing w:after="20"/>
              <w:ind w:left="20"/>
              <w:jc w:val="both"/>
            </w:pPr>
            <w:r>
              <w:rPr>
                <w:rFonts w:ascii="Times New Roman"/>
                <w:b w:val="false"/>
                <w:i w:val="false"/>
                <w:color w:val="000000"/>
                <w:sz w:val="20"/>
              </w:rPr>
              <w:t>
 </w:t>
            </w:r>
          </w:p>
          <w:bookmarkEnd w:id="4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6"/>
          <w:p>
            <w:pPr>
              <w:spacing w:after="20"/>
              <w:ind w:left="20"/>
              <w:jc w:val="both"/>
            </w:pPr>
            <w:r>
              <w:rPr>
                <w:rFonts w:ascii="Times New Roman"/>
                <w:b w:val="false"/>
                <w:i w:val="false"/>
                <w:color w:val="000000"/>
                <w:sz w:val="20"/>
              </w:rPr>
              <w:t>
 </w:t>
            </w:r>
          </w:p>
          <w:bookmarkEnd w:id="4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салығы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205 500,0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7"/>
          <w:p>
            <w:pPr>
              <w:spacing w:after="20"/>
              <w:ind w:left="20"/>
              <w:jc w:val="both"/>
            </w:pPr>
            <w:r>
              <w:rPr>
                <w:rFonts w:ascii="Times New Roman"/>
                <w:b w:val="false"/>
                <w:i w:val="false"/>
                <w:color w:val="000000"/>
                <w:sz w:val="20"/>
              </w:rPr>
              <w:t>
 </w:t>
            </w:r>
          </w:p>
          <w:bookmarkEnd w:id="4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8"/>
          <w:p>
            <w:pPr>
              <w:spacing w:after="20"/>
              <w:ind w:left="20"/>
              <w:jc w:val="both"/>
            </w:pPr>
            <w:r>
              <w:rPr>
                <w:rFonts w:ascii="Times New Roman"/>
                <w:b w:val="false"/>
                <w:i w:val="false"/>
                <w:color w:val="000000"/>
                <w:sz w:val="20"/>
              </w:rPr>
              <w:t>
 </w:t>
            </w:r>
          </w:p>
          <w:bookmarkEnd w:id="4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жерлеріне жеке тұлғалардан алынатын жер салығын қоспағанда, жер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9"/>
          <w:p>
            <w:pPr>
              <w:spacing w:after="20"/>
              <w:ind w:left="20"/>
              <w:jc w:val="both"/>
            </w:pPr>
            <w:r>
              <w:rPr>
                <w:rFonts w:ascii="Times New Roman"/>
                <w:b w:val="false"/>
                <w:i w:val="false"/>
                <w:color w:val="000000"/>
                <w:sz w:val="20"/>
              </w:rPr>
              <w:t>
 </w:t>
            </w:r>
          </w:p>
          <w:bookmarkEnd w:id="4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881 823,0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0"/>
          <w:p>
            <w:pPr>
              <w:spacing w:after="20"/>
              <w:ind w:left="20"/>
              <w:jc w:val="both"/>
            </w:pPr>
            <w:r>
              <w:rPr>
                <w:rFonts w:ascii="Times New Roman"/>
                <w:b w:val="false"/>
                <w:i w:val="false"/>
                <w:color w:val="000000"/>
                <w:sz w:val="20"/>
              </w:rPr>
              <w:t>
 </w:t>
            </w:r>
          </w:p>
          <w:bookmarkEnd w:id="5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1"/>
          <w:p>
            <w:pPr>
              <w:spacing w:after="20"/>
              <w:ind w:left="20"/>
              <w:jc w:val="both"/>
            </w:pPr>
            <w:r>
              <w:rPr>
                <w:rFonts w:ascii="Times New Roman"/>
                <w:b w:val="false"/>
                <w:i w:val="false"/>
                <w:color w:val="000000"/>
                <w:sz w:val="20"/>
              </w:rPr>
              <w:t>
 </w:t>
            </w:r>
          </w:p>
          <w:bookmarkEnd w:id="5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681 823,0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2"/>
          <w:p>
            <w:pPr>
              <w:spacing w:after="20"/>
              <w:ind w:left="20"/>
              <w:jc w:val="both"/>
            </w:pPr>
            <w:r>
              <w:rPr>
                <w:rFonts w:ascii="Times New Roman"/>
                <w:b w:val="false"/>
                <w:i w:val="false"/>
                <w:color w:val="000000"/>
                <w:sz w:val="20"/>
              </w:rPr>
              <w:t>
 </w:t>
            </w:r>
          </w:p>
          <w:bookmarkEnd w:id="5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3"/>
          <w:p>
            <w:pPr>
              <w:spacing w:after="20"/>
              <w:ind w:left="20"/>
              <w:jc w:val="both"/>
            </w:pPr>
            <w:r>
              <w:rPr>
                <w:rFonts w:ascii="Times New Roman"/>
                <w:b w:val="false"/>
                <w:i w:val="false"/>
                <w:color w:val="000000"/>
                <w:sz w:val="20"/>
              </w:rPr>
              <w:t>
 </w:t>
            </w:r>
          </w:p>
          <w:bookmarkEnd w:id="5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4"/>
          <w:p>
            <w:pPr>
              <w:spacing w:after="20"/>
              <w:ind w:left="20"/>
              <w:jc w:val="both"/>
            </w:pPr>
            <w:r>
              <w:rPr>
                <w:rFonts w:ascii="Times New Roman"/>
                <w:b w:val="false"/>
                <w:i w:val="false"/>
                <w:color w:val="000000"/>
                <w:sz w:val="20"/>
              </w:rPr>
              <w:t>
 </w:t>
            </w:r>
          </w:p>
          <w:bookmarkEnd w:id="5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427 750,0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5"/>
          <w:p>
            <w:pPr>
              <w:spacing w:after="20"/>
              <w:ind w:left="20"/>
              <w:jc w:val="both"/>
            </w:pPr>
            <w:r>
              <w:rPr>
                <w:rFonts w:ascii="Times New Roman"/>
                <w:b w:val="false"/>
                <w:i w:val="false"/>
                <w:color w:val="000000"/>
                <w:sz w:val="20"/>
              </w:rPr>
              <w:t>
 </w:t>
            </w:r>
          </w:p>
          <w:bookmarkEnd w:id="5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6"/>
          <w:p>
            <w:pPr>
              <w:spacing w:after="20"/>
              <w:ind w:left="20"/>
              <w:jc w:val="both"/>
            </w:pPr>
            <w:r>
              <w:rPr>
                <w:rFonts w:ascii="Times New Roman"/>
                <w:b w:val="false"/>
                <w:i w:val="false"/>
                <w:color w:val="000000"/>
                <w:sz w:val="20"/>
              </w:rPr>
              <w:t>
 </w:t>
            </w:r>
          </w:p>
          <w:bookmarkEnd w:id="5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7"/>
          <w:p>
            <w:pPr>
              <w:spacing w:after="20"/>
              <w:ind w:left="20"/>
              <w:jc w:val="both"/>
            </w:pPr>
            <w:r>
              <w:rPr>
                <w:rFonts w:ascii="Times New Roman"/>
                <w:b w:val="false"/>
                <w:i w:val="false"/>
                <w:color w:val="000000"/>
                <w:sz w:val="20"/>
              </w:rPr>
              <w:t>
 </w:t>
            </w:r>
          </w:p>
          <w:bookmarkEnd w:id="5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8"/>
          <w:p>
            <w:pPr>
              <w:spacing w:after="20"/>
              <w:ind w:left="20"/>
              <w:jc w:val="both"/>
            </w:pPr>
            <w:r>
              <w:rPr>
                <w:rFonts w:ascii="Times New Roman"/>
                <w:b w:val="false"/>
                <w:i w:val="false"/>
                <w:color w:val="000000"/>
                <w:sz w:val="20"/>
              </w:rPr>
              <w:t>
 </w:t>
            </w:r>
          </w:p>
          <w:bookmarkEnd w:id="5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учаскелерiн пайдаланғаны үшiн төлем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9"/>
          <w:p>
            <w:pPr>
              <w:spacing w:after="20"/>
              <w:ind w:left="20"/>
              <w:jc w:val="both"/>
            </w:pPr>
            <w:r>
              <w:rPr>
                <w:rFonts w:ascii="Times New Roman"/>
                <w:b w:val="false"/>
                <w:i w:val="false"/>
                <w:color w:val="000000"/>
                <w:sz w:val="20"/>
              </w:rPr>
              <w:t>
 </w:t>
            </w:r>
          </w:p>
          <w:bookmarkEnd w:id="5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279 750,0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60"/>
          <w:p>
            <w:pPr>
              <w:spacing w:after="20"/>
              <w:ind w:left="20"/>
              <w:jc w:val="both"/>
            </w:pPr>
            <w:r>
              <w:rPr>
                <w:rFonts w:ascii="Times New Roman"/>
                <w:b w:val="false"/>
                <w:i w:val="false"/>
                <w:color w:val="000000"/>
                <w:sz w:val="20"/>
              </w:rPr>
              <w:t>
 </w:t>
            </w:r>
          </w:p>
          <w:bookmarkEnd w:id="6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1"/>
          <w:p>
            <w:pPr>
              <w:spacing w:after="20"/>
              <w:ind w:left="20"/>
              <w:jc w:val="both"/>
            </w:pPr>
            <w:r>
              <w:rPr>
                <w:rFonts w:ascii="Times New Roman"/>
                <w:b w:val="false"/>
                <w:i w:val="false"/>
                <w:color w:val="000000"/>
                <w:sz w:val="20"/>
              </w:rPr>
              <w:t>
 </w:t>
            </w:r>
          </w:p>
          <w:bookmarkEnd w:id="6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(көрнекi) жарнаманы аудандық маңызы бар жалпыға ортақ пайдаланылатын автомобиль жолдарының бөлiнген белдеуiндегi, аудандық маңызы бар қаладағы, ауылдағы, кенттегі үй-жайлардан тыс ашық кеңістіктегі жарнаманы тұрақты орналастыру объектiлерiнде және ауданда тіркелген көлік құралдарында орналастырғаны үшiн төлемақыны қоспағанда, сыртқы (көрнекi) жарнаманы облыстық маңызы бар қаладағы үй-жайлардан тыс ашық кеңістікте және облыстық маңызы бар қалада тіркелген көлік құралдарында орналастырғаны үшін төлемақы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2"/>
          <w:p>
            <w:pPr>
              <w:spacing w:after="20"/>
              <w:ind w:left="20"/>
              <w:jc w:val="both"/>
            </w:pPr>
            <w:r>
              <w:rPr>
                <w:rFonts w:ascii="Times New Roman"/>
                <w:b w:val="false"/>
                <w:i w:val="false"/>
                <w:color w:val="000000"/>
                <w:sz w:val="20"/>
              </w:rPr>
              <w:t>
 </w:t>
            </w:r>
          </w:p>
          <w:bookmarkEnd w:id="6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131 250,0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3"/>
          <w:p>
            <w:pPr>
              <w:spacing w:after="20"/>
              <w:ind w:left="20"/>
              <w:jc w:val="both"/>
            </w:pPr>
            <w:r>
              <w:rPr>
                <w:rFonts w:ascii="Times New Roman"/>
                <w:b w:val="false"/>
                <w:i w:val="false"/>
                <w:color w:val="000000"/>
                <w:sz w:val="20"/>
              </w:rPr>
              <w:t>
 </w:t>
            </w:r>
          </w:p>
          <w:bookmarkEnd w:id="6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4"/>
          <w:p>
            <w:pPr>
              <w:spacing w:after="20"/>
              <w:ind w:left="20"/>
              <w:jc w:val="both"/>
            </w:pPr>
            <w:r>
              <w:rPr>
                <w:rFonts w:ascii="Times New Roman"/>
                <w:b w:val="false"/>
                <w:i w:val="false"/>
                <w:color w:val="000000"/>
                <w:sz w:val="20"/>
              </w:rPr>
              <w:t>
 </w:t>
            </w:r>
          </w:p>
          <w:bookmarkEnd w:id="6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5"/>
          <w:p>
            <w:pPr>
              <w:spacing w:after="20"/>
              <w:ind w:left="20"/>
              <w:jc w:val="both"/>
            </w:pPr>
            <w:r>
              <w:rPr>
                <w:rFonts w:ascii="Times New Roman"/>
                <w:b w:val="false"/>
                <w:i w:val="false"/>
                <w:color w:val="000000"/>
                <w:sz w:val="20"/>
              </w:rPr>
              <w:t>
 </w:t>
            </w:r>
          </w:p>
          <w:bookmarkEnd w:id="6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615 228,0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6"/>
          <w:p>
            <w:pPr>
              <w:spacing w:after="20"/>
              <w:ind w:left="20"/>
              <w:jc w:val="both"/>
            </w:pPr>
            <w:r>
              <w:rPr>
                <w:rFonts w:ascii="Times New Roman"/>
                <w:b w:val="false"/>
                <w:i w:val="false"/>
                <w:color w:val="000000"/>
                <w:sz w:val="20"/>
              </w:rPr>
              <w:t>
 </w:t>
            </w:r>
          </w:p>
          <w:bookmarkEnd w:id="6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615 228,0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7"/>
          <w:p>
            <w:pPr>
              <w:spacing w:after="20"/>
              <w:ind w:left="20"/>
              <w:jc w:val="both"/>
            </w:pPr>
            <w:r>
              <w:rPr>
                <w:rFonts w:ascii="Times New Roman"/>
                <w:b w:val="false"/>
                <w:i w:val="false"/>
                <w:color w:val="000000"/>
                <w:sz w:val="20"/>
              </w:rPr>
              <w:t>
 </w:t>
            </w:r>
          </w:p>
          <w:bookmarkEnd w:id="6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615 228,0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8"/>
          <w:p>
            <w:pPr>
              <w:spacing w:after="20"/>
              <w:ind w:left="20"/>
              <w:jc w:val="both"/>
            </w:pPr>
            <w:r>
              <w:rPr>
                <w:rFonts w:ascii="Times New Roman"/>
                <w:b w:val="false"/>
                <w:i w:val="false"/>
                <w:color w:val="000000"/>
                <w:sz w:val="20"/>
              </w:rPr>
              <w:t>
2</w:t>
            </w:r>
          </w:p>
          <w:bookmarkEnd w:id="6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79 470,0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9"/>
          <w:p>
            <w:pPr>
              <w:spacing w:after="20"/>
              <w:ind w:left="20"/>
              <w:jc w:val="both"/>
            </w:pPr>
            <w:r>
              <w:rPr>
                <w:rFonts w:ascii="Times New Roman"/>
                <w:b w:val="false"/>
                <w:i w:val="false"/>
                <w:color w:val="000000"/>
                <w:sz w:val="20"/>
              </w:rPr>
              <w:t>
 </w:t>
            </w:r>
          </w:p>
          <w:bookmarkEnd w:id="6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46 054,0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70"/>
          <w:p>
            <w:pPr>
              <w:spacing w:after="20"/>
              <w:ind w:left="20"/>
              <w:jc w:val="both"/>
            </w:pPr>
            <w:r>
              <w:rPr>
                <w:rFonts w:ascii="Times New Roman"/>
                <w:b w:val="false"/>
                <w:i w:val="false"/>
                <w:color w:val="000000"/>
                <w:sz w:val="20"/>
              </w:rPr>
              <w:t>
 </w:t>
            </w:r>
          </w:p>
          <w:bookmarkEnd w:id="7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71"/>
          <w:p>
            <w:pPr>
              <w:spacing w:after="20"/>
              <w:ind w:left="20"/>
              <w:jc w:val="both"/>
            </w:pPr>
            <w:r>
              <w:rPr>
                <w:rFonts w:ascii="Times New Roman"/>
                <w:b w:val="false"/>
                <w:i w:val="false"/>
                <w:color w:val="000000"/>
                <w:sz w:val="20"/>
              </w:rPr>
              <w:t>
 </w:t>
            </w:r>
          </w:p>
          <w:bookmarkEnd w:id="7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2"/>
          <w:p>
            <w:pPr>
              <w:spacing w:after="20"/>
              <w:ind w:left="20"/>
              <w:jc w:val="both"/>
            </w:pPr>
            <w:r>
              <w:rPr>
                <w:rFonts w:ascii="Times New Roman"/>
                <w:b w:val="false"/>
                <w:i w:val="false"/>
                <w:color w:val="000000"/>
                <w:sz w:val="20"/>
              </w:rPr>
              <w:t>
 </w:t>
            </w:r>
          </w:p>
          <w:bookmarkEnd w:id="7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меншігіндегі мүлікті жалға беруден түсетін кірістер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34 429,0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3"/>
          <w:p>
            <w:pPr>
              <w:spacing w:after="20"/>
              <w:ind w:left="20"/>
              <w:jc w:val="both"/>
            </w:pPr>
            <w:r>
              <w:rPr>
                <w:rFonts w:ascii="Times New Roman"/>
                <w:b w:val="false"/>
                <w:i w:val="false"/>
                <w:color w:val="000000"/>
                <w:sz w:val="20"/>
              </w:rPr>
              <w:t>
 </w:t>
            </w:r>
          </w:p>
          <w:bookmarkEnd w:id="7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меншiгiнiң мүлкiн жалға беруден түсетiн кiрiстерді қоспағанда, ауданның (облыстық маңызы бар қаланың) коммуналдық меншiгiнiң мүлкiн жалға беруден түсетiн кiрiстер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4"/>
          <w:p>
            <w:pPr>
              <w:spacing w:after="20"/>
              <w:ind w:left="20"/>
              <w:jc w:val="both"/>
            </w:pPr>
            <w:r>
              <w:rPr>
                <w:rFonts w:ascii="Times New Roman"/>
                <w:b w:val="false"/>
                <w:i w:val="false"/>
                <w:color w:val="000000"/>
                <w:sz w:val="20"/>
              </w:rPr>
              <w:t>
 </w:t>
            </w:r>
          </w:p>
          <w:bookmarkEnd w:id="7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меншiгiндегi тұрғын үй қорынан үйлерді жалға беруден түсетiн кiрiстер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5"/>
          <w:p>
            <w:pPr>
              <w:spacing w:after="20"/>
              <w:ind w:left="20"/>
              <w:jc w:val="both"/>
            </w:pPr>
            <w:r>
              <w:rPr>
                <w:rFonts w:ascii="Times New Roman"/>
                <w:b w:val="false"/>
                <w:i w:val="false"/>
                <w:color w:val="000000"/>
                <w:sz w:val="20"/>
              </w:rPr>
              <w:t>
 </w:t>
            </w:r>
          </w:p>
          <w:bookmarkEnd w:id="7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6"/>
          <w:p>
            <w:pPr>
              <w:spacing w:after="20"/>
              <w:ind w:left="20"/>
              <w:jc w:val="both"/>
            </w:pPr>
            <w:r>
              <w:rPr>
                <w:rFonts w:ascii="Times New Roman"/>
                <w:b w:val="false"/>
                <w:i w:val="false"/>
                <w:color w:val="000000"/>
                <w:sz w:val="20"/>
              </w:rPr>
              <w:t>
 </w:t>
            </w:r>
          </w:p>
          <w:bookmarkEnd w:id="7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сыйақылар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7"/>
          <w:p>
            <w:pPr>
              <w:spacing w:after="20"/>
              <w:ind w:left="20"/>
              <w:jc w:val="both"/>
            </w:pPr>
            <w:r>
              <w:rPr>
                <w:rFonts w:ascii="Times New Roman"/>
                <w:b w:val="false"/>
                <w:i w:val="false"/>
                <w:color w:val="000000"/>
                <w:sz w:val="20"/>
              </w:rPr>
              <w:t>
 </w:t>
            </w:r>
          </w:p>
          <w:bookmarkEnd w:id="7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8"/>
          <w:p>
            <w:pPr>
              <w:spacing w:after="20"/>
              <w:ind w:left="20"/>
              <w:jc w:val="both"/>
            </w:pPr>
            <w:r>
              <w:rPr>
                <w:rFonts w:ascii="Times New Roman"/>
                <w:b w:val="false"/>
                <w:i w:val="false"/>
                <w:color w:val="000000"/>
                <w:sz w:val="20"/>
              </w:rPr>
              <w:t>
 </w:t>
            </w:r>
          </w:p>
          <w:bookmarkEnd w:id="7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9"/>
          <w:p>
            <w:pPr>
              <w:spacing w:after="20"/>
              <w:ind w:left="20"/>
              <w:jc w:val="both"/>
            </w:pPr>
            <w:r>
              <w:rPr>
                <w:rFonts w:ascii="Times New Roman"/>
                <w:b w:val="false"/>
                <w:i w:val="false"/>
                <w:color w:val="000000"/>
                <w:sz w:val="20"/>
              </w:rPr>
              <w:t>
 </w:t>
            </w:r>
          </w:p>
          <w:bookmarkEnd w:id="7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80"/>
          <w:p>
            <w:pPr>
              <w:spacing w:after="20"/>
              <w:ind w:left="20"/>
              <w:jc w:val="both"/>
            </w:pPr>
            <w:r>
              <w:rPr>
                <w:rFonts w:ascii="Times New Roman"/>
                <w:b w:val="false"/>
                <w:i w:val="false"/>
                <w:color w:val="000000"/>
                <w:sz w:val="20"/>
              </w:rPr>
              <w:t>
 </w:t>
            </w:r>
          </w:p>
          <w:bookmarkEnd w:id="8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81"/>
          <w:p>
            <w:pPr>
              <w:spacing w:after="20"/>
              <w:ind w:left="20"/>
              <w:jc w:val="both"/>
            </w:pPr>
            <w:r>
              <w:rPr>
                <w:rFonts w:ascii="Times New Roman"/>
                <w:b w:val="false"/>
                <w:i w:val="false"/>
                <w:color w:val="000000"/>
                <w:sz w:val="20"/>
              </w:rPr>
              <w:t>
 </w:t>
            </w:r>
          </w:p>
          <w:bookmarkEnd w:id="8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тауарларды (жұмыстарды, қызметтерді) өткізуінен түсетін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2"/>
          <w:p>
            <w:pPr>
              <w:spacing w:after="20"/>
              <w:ind w:left="20"/>
              <w:jc w:val="both"/>
            </w:pPr>
            <w:r>
              <w:rPr>
                <w:rFonts w:ascii="Times New Roman"/>
                <w:b w:val="false"/>
                <w:i w:val="false"/>
                <w:color w:val="000000"/>
                <w:sz w:val="20"/>
              </w:rPr>
              <w:t>
 </w:t>
            </w:r>
          </w:p>
          <w:bookmarkEnd w:id="8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3"/>
          <w:p>
            <w:pPr>
              <w:spacing w:after="20"/>
              <w:ind w:left="20"/>
              <w:jc w:val="both"/>
            </w:pPr>
            <w:r>
              <w:rPr>
                <w:rFonts w:ascii="Times New Roman"/>
                <w:b w:val="false"/>
                <w:i w:val="false"/>
                <w:color w:val="000000"/>
                <w:sz w:val="20"/>
              </w:rPr>
              <w:t>
 </w:t>
            </w:r>
          </w:p>
          <w:bookmarkEnd w:id="8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4"/>
          <w:p>
            <w:pPr>
              <w:spacing w:after="20"/>
              <w:ind w:left="20"/>
              <w:jc w:val="both"/>
            </w:pPr>
            <w:r>
              <w:rPr>
                <w:rFonts w:ascii="Times New Roman"/>
                <w:b w:val="false"/>
                <w:i w:val="false"/>
                <w:color w:val="000000"/>
                <w:sz w:val="20"/>
              </w:rPr>
              <w:t>
 </w:t>
            </w:r>
          </w:p>
          <w:bookmarkEnd w:id="8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бюджеттен қаржыландырылатын мемлекеттiк мекемелер ұйымдастыратын мемлекеттiк сатып алуды өткiзуден түсетiн ақшаның түсiмi</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5"/>
          <w:p>
            <w:pPr>
              <w:spacing w:after="20"/>
              <w:ind w:left="20"/>
              <w:jc w:val="both"/>
            </w:pPr>
            <w:r>
              <w:rPr>
                <w:rFonts w:ascii="Times New Roman"/>
                <w:b w:val="false"/>
                <w:i w:val="false"/>
                <w:color w:val="000000"/>
                <w:sz w:val="20"/>
              </w:rPr>
              <w:t>
 </w:t>
            </w:r>
          </w:p>
          <w:bookmarkEnd w:id="8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6"/>
          <w:p>
            <w:pPr>
              <w:spacing w:after="20"/>
              <w:ind w:left="20"/>
              <w:jc w:val="both"/>
            </w:pPr>
            <w:r>
              <w:rPr>
                <w:rFonts w:ascii="Times New Roman"/>
                <w:b w:val="false"/>
                <w:i w:val="false"/>
                <w:color w:val="000000"/>
                <w:sz w:val="20"/>
              </w:rPr>
              <w:t>
 </w:t>
            </w:r>
          </w:p>
          <w:bookmarkEnd w:id="8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7"/>
          <w:p>
            <w:pPr>
              <w:spacing w:after="20"/>
              <w:ind w:left="20"/>
              <w:jc w:val="both"/>
            </w:pPr>
            <w:r>
              <w:rPr>
                <w:rFonts w:ascii="Times New Roman"/>
                <w:b w:val="false"/>
                <w:i w:val="false"/>
                <w:color w:val="000000"/>
                <w:sz w:val="20"/>
              </w:rPr>
              <w:t>
 </w:t>
            </w:r>
          </w:p>
          <w:bookmarkEnd w:id="8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қаржыландыратын мемлекеттiк мекемелер салатын әкiмшiлiк айыппұлдар, өсiмпұлдар, санкциялар, өндiрiп алулар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8"/>
          <w:p>
            <w:pPr>
              <w:spacing w:after="20"/>
              <w:ind w:left="20"/>
              <w:jc w:val="both"/>
            </w:pPr>
            <w:r>
              <w:rPr>
                <w:rFonts w:ascii="Times New Roman"/>
                <w:b w:val="false"/>
                <w:i w:val="false"/>
                <w:color w:val="000000"/>
                <w:sz w:val="20"/>
              </w:rPr>
              <w:t>
 </w:t>
            </w:r>
          </w:p>
          <w:bookmarkEnd w:id="8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мекемелермен алынатын өзге де айыппұлдар, өсімпұлдар, санкциялар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9"/>
          <w:p>
            <w:pPr>
              <w:spacing w:after="20"/>
              <w:ind w:left="20"/>
              <w:jc w:val="both"/>
            </w:pPr>
            <w:r>
              <w:rPr>
                <w:rFonts w:ascii="Times New Roman"/>
                <w:b w:val="false"/>
                <w:i w:val="false"/>
                <w:color w:val="000000"/>
                <w:sz w:val="20"/>
              </w:rPr>
              <w:t>
 </w:t>
            </w:r>
          </w:p>
          <w:bookmarkEnd w:id="8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90"/>
          <w:p>
            <w:pPr>
              <w:spacing w:after="20"/>
              <w:ind w:left="20"/>
              <w:jc w:val="both"/>
            </w:pPr>
            <w:r>
              <w:rPr>
                <w:rFonts w:ascii="Times New Roman"/>
                <w:b w:val="false"/>
                <w:i w:val="false"/>
                <w:color w:val="000000"/>
                <w:sz w:val="20"/>
              </w:rPr>
              <w:t>
 </w:t>
            </w:r>
          </w:p>
          <w:bookmarkEnd w:id="9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91"/>
          <w:p>
            <w:pPr>
              <w:spacing w:after="20"/>
              <w:ind w:left="20"/>
              <w:jc w:val="both"/>
            </w:pPr>
            <w:r>
              <w:rPr>
                <w:rFonts w:ascii="Times New Roman"/>
                <w:b w:val="false"/>
                <w:i w:val="false"/>
                <w:color w:val="000000"/>
                <w:sz w:val="20"/>
              </w:rPr>
              <w:t>
 </w:t>
            </w:r>
          </w:p>
          <w:bookmarkEnd w:id="9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2"/>
          <w:p>
            <w:pPr>
              <w:spacing w:after="20"/>
              <w:ind w:left="20"/>
              <w:jc w:val="both"/>
            </w:pPr>
            <w:r>
              <w:rPr>
                <w:rFonts w:ascii="Times New Roman"/>
                <w:b w:val="false"/>
                <w:i w:val="false"/>
                <w:color w:val="000000"/>
                <w:sz w:val="20"/>
              </w:rPr>
              <w:t>
 </w:t>
            </w:r>
          </w:p>
          <w:bookmarkEnd w:id="9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3"/>
          <w:p>
            <w:pPr>
              <w:spacing w:after="20"/>
              <w:ind w:left="20"/>
              <w:jc w:val="both"/>
            </w:pPr>
            <w:r>
              <w:rPr>
                <w:rFonts w:ascii="Times New Roman"/>
                <w:b w:val="false"/>
                <w:i w:val="false"/>
                <w:color w:val="000000"/>
                <w:sz w:val="20"/>
              </w:rPr>
              <w:t>
 </w:t>
            </w:r>
          </w:p>
          <w:bookmarkEnd w:id="9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4"/>
          <w:p>
            <w:pPr>
              <w:spacing w:after="20"/>
              <w:ind w:left="20"/>
              <w:jc w:val="both"/>
            </w:pPr>
            <w:r>
              <w:rPr>
                <w:rFonts w:ascii="Times New Roman"/>
                <w:b w:val="false"/>
                <w:i w:val="false"/>
                <w:color w:val="000000"/>
                <w:sz w:val="20"/>
              </w:rPr>
              <w:t>
 </w:t>
            </w:r>
          </w:p>
          <w:bookmarkEnd w:id="9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салықтық емес басқа да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5"/>
          <w:p>
            <w:pPr>
              <w:spacing w:after="20"/>
              <w:ind w:left="20"/>
              <w:jc w:val="both"/>
            </w:pPr>
            <w:r>
              <w:rPr>
                <w:rFonts w:ascii="Times New Roman"/>
                <w:b w:val="false"/>
                <w:i w:val="false"/>
                <w:color w:val="000000"/>
                <w:sz w:val="20"/>
              </w:rPr>
              <w:t>
3</w:t>
            </w:r>
          </w:p>
          <w:bookmarkEnd w:id="9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капиталды сатудан түсетін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421 125,0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6"/>
          <w:p>
            <w:pPr>
              <w:spacing w:after="20"/>
              <w:ind w:left="20"/>
              <w:jc w:val="both"/>
            </w:pPr>
            <w:r>
              <w:rPr>
                <w:rFonts w:ascii="Times New Roman"/>
                <w:b w:val="false"/>
                <w:i w:val="false"/>
                <w:color w:val="000000"/>
                <w:sz w:val="20"/>
              </w:rPr>
              <w:t>
 </w:t>
            </w:r>
          </w:p>
          <w:bookmarkEnd w:id="9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421 125,0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7"/>
          <w:p>
            <w:pPr>
              <w:spacing w:after="20"/>
              <w:ind w:left="20"/>
              <w:jc w:val="both"/>
            </w:pPr>
            <w:r>
              <w:rPr>
                <w:rFonts w:ascii="Times New Roman"/>
                <w:b w:val="false"/>
                <w:i w:val="false"/>
                <w:color w:val="000000"/>
                <w:sz w:val="20"/>
              </w:rPr>
              <w:t>
 </w:t>
            </w:r>
          </w:p>
          <w:bookmarkEnd w:id="9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412 379,0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8"/>
          <w:p>
            <w:pPr>
              <w:spacing w:after="20"/>
              <w:ind w:left="20"/>
              <w:jc w:val="both"/>
            </w:pPr>
            <w:r>
              <w:rPr>
                <w:rFonts w:ascii="Times New Roman"/>
                <w:b w:val="false"/>
                <w:i w:val="false"/>
                <w:color w:val="000000"/>
                <w:sz w:val="20"/>
              </w:rPr>
              <w:t>
 </w:t>
            </w:r>
          </w:p>
          <w:bookmarkEnd w:id="9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учаскелерiн сатудан түсетiн түсiмдер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412 379,0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9"/>
          <w:p>
            <w:pPr>
              <w:spacing w:after="20"/>
              <w:ind w:left="20"/>
              <w:jc w:val="both"/>
            </w:pPr>
            <w:r>
              <w:rPr>
                <w:rFonts w:ascii="Times New Roman"/>
                <w:b w:val="false"/>
                <w:i w:val="false"/>
                <w:color w:val="000000"/>
                <w:sz w:val="20"/>
              </w:rPr>
              <w:t>
 </w:t>
            </w:r>
          </w:p>
          <w:bookmarkEnd w:id="9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100"/>
          <w:p>
            <w:pPr>
              <w:spacing w:after="20"/>
              <w:ind w:left="20"/>
              <w:jc w:val="both"/>
            </w:pPr>
            <w:r>
              <w:rPr>
                <w:rFonts w:ascii="Times New Roman"/>
                <w:b w:val="false"/>
                <w:i w:val="false"/>
                <w:color w:val="000000"/>
                <w:sz w:val="20"/>
              </w:rPr>
              <w:t>
 </w:t>
            </w:r>
          </w:p>
          <w:bookmarkEnd w:id="10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101"/>
          <w:p>
            <w:pPr>
              <w:spacing w:after="20"/>
              <w:ind w:left="20"/>
              <w:jc w:val="both"/>
            </w:pPr>
            <w:r>
              <w:rPr>
                <w:rFonts w:ascii="Times New Roman"/>
                <w:b w:val="false"/>
                <w:i w:val="false"/>
                <w:color w:val="000000"/>
                <w:sz w:val="20"/>
              </w:rPr>
              <w:t>
4</w:t>
            </w:r>
          </w:p>
          <w:bookmarkEnd w:id="10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14 473 783,0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02"/>
          <w:p>
            <w:pPr>
              <w:spacing w:after="20"/>
              <w:ind w:left="20"/>
              <w:jc w:val="both"/>
            </w:pPr>
            <w:r>
              <w:rPr>
                <w:rFonts w:ascii="Times New Roman"/>
                <w:b w:val="false"/>
                <w:i w:val="false"/>
                <w:color w:val="000000"/>
                <w:sz w:val="20"/>
              </w:rPr>
              <w:t>
 </w:t>
            </w:r>
          </w:p>
          <w:bookmarkEnd w:id="10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14 473 783,0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3"/>
          <w:p>
            <w:pPr>
              <w:spacing w:after="20"/>
              <w:ind w:left="20"/>
              <w:jc w:val="both"/>
            </w:pPr>
            <w:r>
              <w:rPr>
                <w:rFonts w:ascii="Times New Roman"/>
                <w:b w:val="false"/>
                <w:i w:val="false"/>
                <w:color w:val="000000"/>
                <w:sz w:val="20"/>
              </w:rPr>
              <w:t>
 </w:t>
            </w:r>
          </w:p>
          <w:bookmarkEnd w:id="10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14 473 783,0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4"/>
          <w:p>
            <w:pPr>
              <w:spacing w:after="20"/>
              <w:ind w:left="20"/>
              <w:jc w:val="both"/>
            </w:pPr>
            <w:r>
              <w:rPr>
                <w:rFonts w:ascii="Times New Roman"/>
                <w:b w:val="false"/>
                <w:i w:val="false"/>
                <w:color w:val="000000"/>
                <w:sz w:val="20"/>
              </w:rPr>
              <w:t>
 </w:t>
            </w:r>
          </w:p>
          <w:bookmarkEnd w:id="10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2 915 397,0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5"/>
          <w:p>
            <w:pPr>
              <w:spacing w:after="20"/>
              <w:ind w:left="20"/>
              <w:jc w:val="both"/>
            </w:pPr>
            <w:r>
              <w:rPr>
                <w:rFonts w:ascii="Times New Roman"/>
                <w:b w:val="false"/>
                <w:i w:val="false"/>
                <w:color w:val="000000"/>
                <w:sz w:val="20"/>
              </w:rPr>
              <w:t>
 </w:t>
            </w:r>
          </w:p>
          <w:bookmarkEnd w:id="10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1 983 552,0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6"/>
          <w:p>
            <w:pPr>
              <w:spacing w:after="20"/>
              <w:ind w:left="20"/>
              <w:jc w:val="both"/>
            </w:pPr>
            <w:r>
              <w:rPr>
                <w:rFonts w:ascii="Times New Roman"/>
                <w:b w:val="false"/>
                <w:i w:val="false"/>
                <w:color w:val="000000"/>
                <w:sz w:val="20"/>
              </w:rPr>
              <w:t>
 </w:t>
            </w:r>
          </w:p>
          <w:bookmarkEnd w:id="10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9 574 834,0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7"/>
          <w:p>
            <w:pPr>
              <w:spacing w:after="20"/>
              <w:ind w:left="20"/>
              <w:jc w:val="both"/>
            </w:pPr>
            <w:r>
              <w:rPr>
                <w:rFonts w:ascii="Times New Roman"/>
                <w:b w:val="false"/>
                <w:i w:val="false"/>
                <w:color w:val="000000"/>
                <w:sz w:val="20"/>
              </w:rPr>
              <w:t>
Функционалдық топ</w:t>
            </w:r>
          </w:p>
          <w:bookmarkEnd w:id="107"/>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8"/>
          <w:p>
            <w:pPr>
              <w:spacing w:after="20"/>
              <w:ind w:left="20"/>
              <w:jc w:val="both"/>
            </w:pPr>
            <w:r>
              <w:rPr>
                <w:rFonts w:ascii="Times New Roman"/>
                <w:b w:val="false"/>
                <w:i w:val="false"/>
                <w:color w:val="000000"/>
                <w:sz w:val="20"/>
              </w:rPr>
              <w:t>
 </w:t>
            </w:r>
          </w:p>
          <w:bookmarkEnd w:id="10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9"/>
          <w:p>
            <w:pPr>
              <w:spacing w:after="20"/>
              <w:ind w:left="20"/>
              <w:jc w:val="both"/>
            </w:pPr>
            <w:r>
              <w:rPr>
                <w:rFonts w:ascii="Times New Roman"/>
                <w:b w:val="false"/>
                <w:i w:val="false"/>
                <w:color w:val="000000"/>
                <w:sz w:val="20"/>
              </w:rPr>
              <w:t>
 </w:t>
            </w:r>
          </w:p>
          <w:bookmarkEnd w:id="10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Шығыстар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31 536 741,6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0"/>
          <w:p>
            <w:pPr>
              <w:spacing w:after="20"/>
              <w:ind w:left="20"/>
              <w:jc w:val="both"/>
            </w:pPr>
            <w:r>
              <w:rPr>
                <w:rFonts w:ascii="Times New Roman"/>
                <w:b w:val="false"/>
                <w:i w:val="false"/>
                <w:color w:val="000000"/>
                <w:sz w:val="20"/>
              </w:rPr>
              <w:t>
01</w:t>
            </w:r>
          </w:p>
          <w:bookmarkEnd w:id="11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705 844,4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1"/>
          <w:p>
            <w:pPr>
              <w:spacing w:after="20"/>
              <w:ind w:left="20"/>
              <w:jc w:val="both"/>
            </w:pPr>
            <w:r>
              <w:rPr>
                <w:rFonts w:ascii="Times New Roman"/>
                <w:b w:val="false"/>
                <w:i w:val="false"/>
                <w:color w:val="000000"/>
                <w:sz w:val="20"/>
              </w:rPr>
              <w:t>
 </w:t>
            </w:r>
          </w:p>
          <w:bookmarkEnd w:id="11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573 373,1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2"/>
          <w:p>
            <w:pPr>
              <w:spacing w:after="20"/>
              <w:ind w:left="20"/>
              <w:jc w:val="both"/>
            </w:pPr>
            <w:r>
              <w:rPr>
                <w:rFonts w:ascii="Times New Roman"/>
                <w:b w:val="false"/>
                <w:i w:val="false"/>
                <w:color w:val="000000"/>
                <w:sz w:val="20"/>
              </w:rPr>
              <w:t>
 </w:t>
            </w:r>
          </w:p>
          <w:bookmarkEnd w:id="11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39 928,0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3"/>
          <w:p>
            <w:pPr>
              <w:spacing w:after="20"/>
              <w:ind w:left="20"/>
              <w:jc w:val="both"/>
            </w:pPr>
            <w:r>
              <w:rPr>
                <w:rFonts w:ascii="Times New Roman"/>
                <w:b w:val="false"/>
                <w:i w:val="false"/>
                <w:color w:val="000000"/>
                <w:sz w:val="20"/>
              </w:rPr>
              <w:t>
 </w:t>
            </w:r>
          </w:p>
          <w:bookmarkEnd w:id="11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4"/>
          <w:p>
            <w:pPr>
              <w:spacing w:after="20"/>
              <w:ind w:left="20"/>
              <w:jc w:val="both"/>
            </w:pPr>
            <w:r>
              <w:rPr>
                <w:rFonts w:ascii="Times New Roman"/>
                <w:b w:val="false"/>
                <w:i w:val="false"/>
                <w:color w:val="000000"/>
                <w:sz w:val="20"/>
              </w:rPr>
              <w:t>
 </w:t>
            </w:r>
          </w:p>
          <w:bookmarkEnd w:id="11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5"/>
          <w:p>
            <w:pPr>
              <w:spacing w:after="20"/>
              <w:ind w:left="20"/>
              <w:jc w:val="both"/>
            </w:pPr>
            <w:r>
              <w:rPr>
                <w:rFonts w:ascii="Times New Roman"/>
                <w:b w:val="false"/>
                <w:i w:val="false"/>
                <w:color w:val="000000"/>
                <w:sz w:val="20"/>
              </w:rPr>
              <w:t>
 </w:t>
            </w:r>
          </w:p>
          <w:bookmarkEnd w:id="11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289 754,5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6"/>
          <w:p>
            <w:pPr>
              <w:spacing w:after="20"/>
              <w:ind w:left="20"/>
              <w:jc w:val="both"/>
            </w:pPr>
            <w:r>
              <w:rPr>
                <w:rFonts w:ascii="Times New Roman"/>
                <w:b w:val="false"/>
                <w:i w:val="false"/>
                <w:color w:val="000000"/>
                <w:sz w:val="20"/>
              </w:rPr>
              <w:t>
 </w:t>
            </w:r>
          </w:p>
          <w:bookmarkEnd w:id="11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242 399,5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7"/>
          <w:p>
            <w:pPr>
              <w:spacing w:after="20"/>
              <w:ind w:left="20"/>
              <w:jc w:val="both"/>
            </w:pPr>
            <w:r>
              <w:rPr>
                <w:rFonts w:ascii="Times New Roman"/>
                <w:b w:val="false"/>
                <w:i w:val="false"/>
                <w:color w:val="000000"/>
                <w:sz w:val="20"/>
              </w:rPr>
              <w:t>
 </w:t>
            </w:r>
          </w:p>
          <w:bookmarkEnd w:id="11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47 355,0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8"/>
          <w:p>
            <w:pPr>
              <w:spacing w:after="20"/>
              <w:ind w:left="20"/>
              <w:jc w:val="both"/>
            </w:pPr>
            <w:r>
              <w:rPr>
                <w:rFonts w:ascii="Times New Roman"/>
                <w:b w:val="false"/>
                <w:i w:val="false"/>
                <w:color w:val="000000"/>
                <w:sz w:val="20"/>
              </w:rPr>
              <w:t>
 </w:t>
            </w:r>
          </w:p>
          <w:bookmarkEnd w:id="11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243 690,6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9"/>
          <w:p>
            <w:pPr>
              <w:spacing w:after="20"/>
              <w:ind w:left="20"/>
              <w:jc w:val="both"/>
            </w:pPr>
            <w:r>
              <w:rPr>
                <w:rFonts w:ascii="Times New Roman"/>
                <w:b w:val="false"/>
                <w:i w:val="false"/>
                <w:color w:val="000000"/>
                <w:sz w:val="20"/>
              </w:rPr>
              <w:t>
 </w:t>
            </w:r>
          </w:p>
          <w:bookmarkEnd w:id="11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214 380,6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0"/>
          <w:p>
            <w:pPr>
              <w:spacing w:after="20"/>
              <w:ind w:left="20"/>
              <w:jc w:val="both"/>
            </w:pPr>
            <w:r>
              <w:rPr>
                <w:rFonts w:ascii="Times New Roman"/>
                <w:b w:val="false"/>
                <w:i w:val="false"/>
                <w:color w:val="000000"/>
                <w:sz w:val="20"/>
              </w:rPr>
              <w:t>
 </w:t>
            </w:r>
          </w:p>
          <w:bookmarkEnd w:id="12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1"/>
          <w:p>
            <w:pPr>
              <w:spacing w:after="20"/>
              <w:ind w:left="20"/>
              <w:jc w:val="both"/>
            </w:pPr>
            <w:r>
              <w:rPr>
                <w:rFonts w:ascii="Times New Roman"/>
                <w:b w:val="false"/>
                <w:i w:val="false"/>
                <w:color w:val="000000"/>
                <w:sz w:val="20"/>
              </w:rPr>
              <w:t>
 </w:t>
            </w:r>
          </w:p>
          <w:bookmarkEnd w:id="12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44 614,3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2"/>
          <w:p>
            <w:pPr>
              <w:spacing w:after="20"/>
              <w:ind w:left="20"/>
              <w:jc w:val="both"/>
            </w:pPr>
            <w:r>
              <w:rPr>
                <w:rFonts w:ascii="Times New Roman"/>
                <w:b w:val="false"/>
                <w:i w:val="false"/>
                <w:color w:val="000000"/>
                <w:sz w:val="20"/>
              </w:rPr>
              <w:t>
 </w:t>
            </w:r>
          </w:p>
          <w:bookmarkEnd w:id="12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44 614,3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3"/>
          <w:p>
            <w:pPr>
              <w:spacing w:after="20"/>
              <w:ind w:left="20"/>
              <w:jc w:val="both"/>
            </w:pPr>
            <w:r>
              <w:rPr>
                <w:rFonts w:ascii="Times New Roman"/>
                <w:b w:val="false"/>
                <w:i w:val="false"/>
                <w:color w:val="000000"/>
                <w:sz w:val="20"/>
              </w:rPr>
              <w:t>
 </w:t>
            </w:r>
          </w:p>
          <w:bookmarkEnd w:id="12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33 002,3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4"/>
          <w:p>
            <w:pPr>
              <w:spacing w:after="20"/>
              <w:ind w:left="20"/>
              <w:jc w:val="both"/>
            </w:pPr>
            <w:r>
              <w:rPr>
                <w:rFonts w:ascii="Times New Roman"/>
                <w:b w:val="false"/>
                <w:i w:val="false"/>
                <w:color w:val="000000"/>
                <w:sz w:val="20"/>
              </w:rPr>
              <w:t>
 </w:t>
            </w:r>
          </w:p>
          <w:bookmarkEnd w:id="12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5"/>
          <w:p>
            <w:pPr>
              <w:spacing w:after="20"/>
              <w:ind w:left="20"/>
              <w:jc w:val="both"/>
            </w:pPr>
            <w:r>
              <w:rPr>
                <w:rFonts w:ascii="Times New Roman"/>
                <w:b w:val="false"/>
                <w:i w:val="false"/>
                <w:color w:val="000000"/>
                <w:sz w:val="20"/>
              </w:rPr>
              <w:t>
 </w:t>
            </w:r>
          </w:p>
          <w:bookmarkEnd w:id="12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6"/>
          <w:p>
            <w:pPr>
              <w:spacing w:after="20"/>
              <w:ind w:left="20"/>
              <w:jc w:val="both"/>
            </w:pPr>
            <w:r>
              <w:rPr>
                <w:rFonts w:ascii="Times New Roman"/>
                <w:b w:val="false"/>
                <w:i w:val="false"/>
                <w:color w:val="000000"/>
                <w:sz w:val="20"/>
              </w:rPr>
              <w:t>
 </w:t>
            </w:r>
          </w:p>
          <w:bookmarkEnd w:id="12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39 514,5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7"/>
          <w:p>
            <w:pPr>
              <w:spacing w:after="20"/>
              <w:ind w:left="20"/>
              <w:jc w:val="both"/>
            </w:pPr>
            <w:r>
              <w:rPr>
                <w:rFonts w:ascii="Times New Roman"/>
                <w:b w:val="false"/>
                <w:i w:val="false"/>
                <w:color w:val="000000"/>
                <w:sz w:val="20"/>
              </w:rPr>
              <w:t>
 </w:t>
            </w:r>
          </w:p>
          <w:bookmarkEnd w:id="12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39 514,5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8"/>
          <w:p>
            <w:pPr>
              <w:spacing w:after="20"/>
              <w:ind w:left="20"/>
              <w:jc w:val="both"/>
            </w:pPr>
            <w:r>
              <w:rPr>
                <w:rFonts w:ascii="Times New Roman"/>
                <w:b w:val="false"/>
                <w:i w:val="false"/>
                <w:color w:val="000000"/>
                <w:sz w:val="20"/>
              </w:rPr>
              <w:t>
 </w:t>
            </w:r>
          </w:p>
          <w:bookmarkEnd w:id="12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39 514,5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9"/>
          <w:p>
            <w:pPr>
              <w:spacing w:after="20"/>
              <w:ind w:left="20"/>
              <w:jc w:val="both"/>
            </w:pPr>
            <w:r>
              <w:rPr>
                <w:rFonts w:ascii="Times New Roman"/>
                <w:b w:val="false"/>
                <w:i w:val="false"/>
                <w:color w:val="000000"/>
                <w:sz w:val="20"/>
              </w:rPr>
              <w:t>
 </w:t>
            </w:r>
          </w:p>
          <w:bookmarkEnd w:id="12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48 342,5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0"/>
          <w:p>
            <w:pPr>
              <w:spacing w:after="20"/>
              <w:ind w:left="20"/>
              <w:jc w:val="both"/>
            </w:pPr>
            <w:r>
              <w:rPr>
                <w:rFonts w:ascii="Times New Roman"/>
                <w:b w:val="false"/>
                <w:i w:val="false"/>
                <w:color w:val="000000"/>
                <w:sz w:val="20"/>
              </w:rPr>
              <w:t>
 </w:t>
            </w:r>
          </w:p>
          <w:bookmarkEnd w:id="13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28 597,5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1"/>
          <w:p>
            <w:pPr>
              <w:spacing w:after="20"/>
              <w:ind w:left="20"/>
              <w:jc w:val="both"/>
            </w:pPr>
            <w:r>
              <w:rPr>
                <w:rFonts w:ascii="Times New Roman"/>
                <w:b w:val="false"/>
                <w:i w:val="false"/>
                <w:color w:val="000000"/>
                <w:sz w:val="20"/>
              </w:rPr>
              <w:t>
 </w:t>
            </w:r>
          </w:p>
          <w:bookmarkEnd w:id="13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коммуналдық шаруашылық, жолаушылар көлігі және автомобиль жолдары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28 597,5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2"/>
          <w:p>
            <w:pPr>
              <w:spacing w:after="20"/>
              <w:ind w:left="20"/>
              <w:jc w:val="both"/>
            </w:pPr>
            <w:r>
              <w:rPr>
                <w:rFonts w:ascii="Times New Roman"/>
                <w:b w:val="false"/>
                <w:i w:val="false"/>
                <w:color w:val="000000"/>
                <w:sz w:val="20"/>
              </w:rPr>
              <w:t>
 </w:t>
            </w:r>
          </w:p>
          <w:bookmarkEnd w:id="13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19 745,0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3"/>
          <w:p>
            <w:pPr>
              <w:spacing w:after="20"/>
              <w:ind w:left="20"/>
              <w:jc w:val="both"/>
            </w:pPr>
            <w:r>
              <w:rPr>
                <w:rFonts w:ascii="Times New Roman"/>
                <w:b w:val="false"/>
                <w:i w:val="false"/>
                <w:color w:val="000000"/>
                <w:sz w:val="20"/>
              </w:rPr>
              <w:t>
 </w:t>
            </w:r>
          </w:p>
          <w:bookmarkEnd w:id="13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19 745,0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4"/>
          <w:p>
            <w:pPr>
              <w:spacing w:after="20"/>
              <w:ind w:left="20"/>
              <w:jc w:val="both"/>
            </w:pPr>
            <w:r>
              <w:rPr>
                <w:rFonts w:ascii="Times New Roman"/>
                <w:b w:val="false"/>
                <w:i w:val="false"/>
                <w:color w:val="000000"/>
                <w:sz w:val="20"/>
              </w:rPr>
              <w:t>
02</w:t>
            </w:r>
          </w:p>
          <w:bookmarkEnd w:id="13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5"/>
          <w:p>
            <w:pPr>
              <w:spacing w:after="20"/>
              <w:ind w:left="20"/>
              <w:jc w:val="both"/>
            </w:pPr>
            <w:r>
              <w:rPr>
                <w:rFonts w:ascii="Times New Roman"/>
                <w:b w:val="false"/>
                <w:i w:val="false"/>
                <w:color w:val="000000"/>
                <w:sz w:val="20"/>
              </w:rPr>
              <w:t>
 </w:t>
            </w:r>
          </w:p>
          <w:bookmarkEnd w:id="13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6"/>
          <w:p>
            <w:pPr>
              <w:spacing w:after="20"/>
              <w:ind w:left="20"/>
              <w:jc w:val="both"/>
            </w:pPr>
            <w:r>
              <w:rPr>
                <w:rFonts w:ascii="Times New Roman"/>
                <w:b w:val="false"/>
                <w:i w:val="false"/>
                <w:color w:val="000000"/>
                <w:sz w:val="20"/>
              </w:rPr>
              <w:t>
 </w:t>
            </w:r>
          </w:p>
          <w:bookmarkEnd w:id="13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7"/>
          <w:p>
            <w:pPr>
              <w:spacing w:after="20"/>
              <w:ind w:left="20"/>
              <w:jc w:val="both"/>
            </w:pPr>
            <w:r>
              <w:rPr>
                <w:rFonts w:ascii="Times New Roman"/>
                <w:b w:val="false"/>
                <w:i w:val="false"/>
                <w:color w:val="000000"/>
                <w:sz w:val="20"/>
              </w:rPr>
              <w:t>
 </w:t>
            </w:r>
          </w:p>
          <w:bookmarkEnd w:id="13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8"/>
          <w:p>
            <w:pPr>
              <w:spacing w:after="20"/>
              <w:ind w:left="20"/>
              <w:jc w:val="both"/>
            </w:pPr>
            <w:r>
              <w:rPr>
                <w:rFonts w:ascii="Times New Roman"/>
                <w:b w:val="false"/>
                <w:i w:val="false"/>
                <w:color w:val="000000"/>
                <w:sz w:val="20"/>
              </w:rPr>
              <w:t>
03</w:t>
            </w:r>
          </w:p>
          <w:bookmarkEnd w:id="13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137 052,9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9"/>
          <w:p>
            <w:pPr>
              <w:spacing w:after="20"/>
              <w:ind w:left="20"/>
              <w:jc w:val="both"/>
            </w:pPr>
            <w:r>
              <w:rPr>
                <w:rFonts w:ascii="Times New Roman"/>
                <w:b w:val="false"/>
                <w:i w:val="false"/>
                <w:color w:val="000000"/>
                <w:sz w:val="20"/>
              </w:rPr>
              <w:t>
 </w:t>
            </w:r>
          </w:p>
          <w:bookmarkEnd w:id="13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22 706,0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0"/>
          <w:p>
            <w:pPr>
              <w:spacing w:after="20"/>
              <w:ind w:left="20"/>
              <w:jc w:val="both"/>
            </w:pPr>
            <w:r>
              <w:rPr>
                <w:rFonts w:ascii="Times New Roman"/>
                <w:b w:val="false"/>
                <w:i w:val="false"/>
                <w:color w:val="000000"/>
                <w:sz w:val="20"/>
              </w:rPr>
              <w:t>
 </w:t>
            </w:r>
          </w:p>
          <w:bookmarkEnd w:id="14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22 706,0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1"/>
          <w:p>
            <w:pPr>
              <w:spacing w:after="20"/>
              <w:ind w:left="20"/>
              <w:jc w:val="both"/>
            </w:pPr>
            <w:r>
              <w:rPr>
                <w:rFonts w:ascii="Times New Roman"/>
                <w:b w:val="false"/>
                <w:i w:val="false"/>
                <w:color w:val="000000"/>
                <w:sz w:val="20"/>
              </w:rPr>
              <w:t>
 </w:t>
            </w:r>
          </w:p>
          <w:bookmarkEnd w:id="14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22 706,0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2"/>
          <w:p>
            <w:pPr>
              <w:spacing w:after="20"/>
              <w:ind w:left="20"/>
              <w:jc w:val="both"/>
            </w:pPr>
            <w:r>
              <w:rPr>
                <w:rFonts w:ascii="Times New Roman"/>
                <w:b w:val="false"/>
                <w:i w:val="false"/>
                <w:color w:val="000000"/>
                <w:sz w:val="20"/>
              </w:rPr>
              <w:t>
 </w:t>
            </w:r>
          </w:p>
          <w:bookmarkEnd w:id="14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114 346,9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3"/>
          <w:p>
            <w:pPr>
              <w:spacing w:after="20"/>
              <w:ind w:left="20"/>
              <w:jc w:val="both"/>
            </w:pPr>
            <w:r>
              <w:rPr>
                <w:rFonts w:ascii="Times New Roman"/>
                <w:b w:val="false"/>
                <w:i w:val="false"/>
                <w:color w:val="000000"/>
                <w:sz w:val="20"/>
              </w:rPr>
              <w:t>
 </w:t>
            </w:r>
          </w:p>
          <w:bookmarkEnd w:id="14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86 134,0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4"/>
          <w:p>
            <w:pPr>
              <w:spacing w:after="20"/>
              <w:ind w:left="20"/>
              <w:jc w:val="both"/>
            </w:pPr>
            <w:r>
              <w:rPr>
                <w:rFonts w:ascii="Times New Roman"/>
                <w:b w:val="false"/>
                <w:i w:val="false"/>
                <w:color w:val="000000"/>
                <w:sz w:val="20"/>
              </w:rPr>
              <w:t>
 </w:t>
            </w:r>
          </w:p>
          <w:bookmarkEnd w:id="14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86 134,0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5"/>
          <w:p>
            <w:pPr>
              <w:spacing w:after="20"/>
              <w:ind w:left="20"/>
              <w:jc w:val="both"/>
            </w:pPr>
            <w:r>
              <w:rPr>
                <w:rFonts w:ascii="Times New Roman"/>
                <w:b w:val="false"/>
                <w:i w:val="false"/>
                <w:color w:val="000000"/>
                <w:sz w:val="20"/>
              </w:rPr>
              <w:t>
 </w:t>
            </w:r>
          </w:p>
          <w:bookmarkEnd w:id="14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28 212,9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6"/>
          <w:p>
            <w:pPr>
              <w:spacing w:after="20"/>
              <w:ind w:left="20"/>
              <w:jc w:val="both"/>
            </w:pPr>
            <w:r>
              <w:rPr>
                <w:rFonts w:ascii="Times New Roman"/>
                <w:b w:val="false"/>
                <w:i w:val="false"/>
                <w:color w:val="000000"/>
                <w:sz w:val="20"/>
              </w:rPr>
              <w:t>
 </w:t>
            </w:r>
          </w:p>
          <w:bookmarkEnd w:id="14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28 212,9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7"/>
          <w:p>
            <w:pPr>
              <w:spacing w:after="20"/>
              <w:ind w:left="20"/>
              <w:jc w:val="both"/>
            </w:pPr>
            <w:r>
              <w:rPr>
                <w:rFonts w:ascii="Times New Roman"/>
                <w:b w:val="false"/>
                <w:i w:val="false"/>
                <w:color w:val="000000"/>
                <w:sz w:val="20"/>
              </w:rPr>
              <w:t>
04</w:t>
            </w:r>
          </w:p>
          <w:bookmarkEnd w:id="14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18 919 578,0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8"/>
          <w:p>
            <w:pPr>
              <w:spacing w:after="20"/>
              <w:ind w:left="20"/>
              <w:jc w:val="both"/>
            </w:pPr>
            <w:r>
              <w:rPr>
                <w:rFonts w:ascii="Times New Roman"/>
                <w:b w:val="false"/>
                <w:i w:val="false"/>
                <w:color w:val="000000"/>
                <w:sz w:val="20"/>
              </w:rPr>
              <w:t>
 </w:t>
            </w:r>
          </w:p>
          <w:bookmarkEnd w:id="14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6 054 597,0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9"/>
          <w:p>
            <w:pPr>
              <w:spacing w:after="20"/>
              <w:ind w:left="20"/>
              <w:jc w:val="both"/>
            </w:pPr>
            <w:r>
              <w:rPr>
                <w:rFonts w:ascii="Times New Roman"/>
                <w:b w:val="false"/>
                <w:i w:val="false"/>
                <w:color w:val="000000"/>
                <w:sz w:val="20"/>
              </w:rPr>
              <w:t>
 </w:t>
            </w:r>
          </w:p>
          <w:bookmarkEnd w:id="14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746 009,0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0"/>
          <w:p>
            <w:pPr>
              <w:spacing w:after="20"/>
              <w:ind w:left="20"/>
              <w:jc w:val="both"/>
            </w:pPr>
            <w:r>
              <w:rPr>
                <w:rFonts w:ascii="Times New Roman"/>
                <w:b w:val="false"/>
                <w:i w:val="false"/>
                <w:color w:val="000000"/>
                <w:sz w:val="20"/>
              </w:rPr>
              <w:t>
 </w:t>
            </w:r>
          </w:p>
          <w:bookmarkEnd w:id="15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452 988,0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1"/>
          <w:p>
            <w:pPr>
              <w:spacing w:after="20"/>
              <w:ind w:left="20"/>
              <w:jc w:val="both"/>
            </w:pPr>
            <w:r>
              <w:rPr>
                <w:rFonts w:ascii="Times New Roman"/>
                <w:b w:val="false"/>
                <w:i w:val="false"/>
                <w:color w:val="000000"/>
                <w:sz w:val="20"/>
              </w:rPr>
              <w:t>
 </w:t>
            </w:r>
          </w:p>
          <w:bookmarkEnd w:id="15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293 021,0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2"/>
          <w:p>
            <w:pPr>
              <w:spacing w:after="20"/>
              <w:ind w:left="20"/>
              <w:jc w:val="both"/>
            </w:pPr>
            <w:r>
              <w:rPr>
                <w:rFonts w:ascii="Times New Roman"/>
                <w:b w:val="false"/>
                <w:i w:val="false"/>
                <w:color w:val="000000"/>
                <w:sz w:val="20"/>
              </w:rPr>
              <w:t>
 </w:t>
            </w:r>
          </w:p>
          <w:bookmarkEnd w:id="15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5 285 096,0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3"/>
          <w:p>
            <w:pPr>
              <w:spacing w:after="20"/>
              <w:ind w:left="20"/>
              <w:jc w:val="both"/>
            </w:pPr>
            <w:r>
              <w:rPr>
                <w:rFonts w:ascii="Times New Roman"/>
                <w:b w:val="false"/>
                <w:i w:val="false"/>
                <w:color w:val="000000"/>
                <w:sz w:val="20"/>
              </w:rPr>
              <w:t>
 </w:t>
            </w:r>
          </w:p>
          <w:bookmarkEnd w:id="15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1 068 166,0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4"/>
          <w:p>
            <w:pPr>
              <w:spacing w:after="20"/>
              <w:ind w:left="20"/>
              <w:jc w:val="both"/>
            </w:pPr>
            <w:r>
              <w:rPr>
                <w:rFonts w:ascii="Times New Roman"/>
                <w:b w:val="false"/>
                <w:i w:val="false"/>
                <w:color w:val="000000"/>
                <w:sz w:val="20"/>
              </w:rPr>
              <w:t>
 </w:t>
            </w:r>
          </w:p>
          <w:bookmarkEnd w:id="15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4 216 930,0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5"/>
          <w:p>
            <w:pPr>
              <w:spacing w:after="20"/>
              <w:ind w:left="20"/>
              <w:jc w:val="both"/>
            </w:pPr>
            <w:r>
              <w:rPr>
                <w:rFonts w:ascii="Times New Roman"/>
                <w:b w:val="false"/>
                <w:i w:val="false"/>
                <w:color w:val="000000"/>
                <w:sz w:val="20"/>
              </w:rPr>
              <w:t>
 </w:t>
            </w:r>
          </w:p>
          <w:bookmarkEnd w:id="15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6"/>
          <w:p>
            <w:pPr>
              <w:spacing w:after="20"/>
              <w:ind w:left="20"/>
              <w:jc w:val="both"/>
            </w:pPr>
            <w:r>
              <w:rPr>
                <w:rFonts w:ascii="Times New Roman"/>
                <w:b w:val="false"/>
                <w:i w:val="false"/>
                <w:color w:val="000000"/>
                <w:sz w:val="20"/>
              </w:rPr>
              <w:t>
 </w:t>
            </w:r>
          </w:p>
          <w:bookmarkEnd w:id="15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7"/>
          <w:p>
            <w:pPr>
              <w:spacing w:after="20"/>
              <w:ind w:left="20"/>
              <w:jc w:val="both"/>
            </w:pPr>
            <w:r>
              <w:rPr>
                <w:rFonts w:ascii="Times New Roman"/>
                <w:b w:val="false"/>
                <w:i w:val="false"/>
                <w:color w:val="000000"/>
                <w:sz w:val="20"/>
              </w:rPr>
              <w:t>
 </w:t>
            </w:r>
          </w:p>
          <w:bookmarkEnd w:id="15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12 158 499,0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8"/>
          <w:p>
            <w:pPr>
              <w:spacing w:after="20"/>
              <w:ind w:left="20"/>
              <w:jc w:val="both"/>
            </w:pPr>
            <w:r>
              <w:rPr>
                <w:rFonts w:ascii="Times New Roman"/>
                <w:b w:val="false"/>
                <w:i w:val="false"/>
                <w:color w:val="000000"/>
                <w:sz w:val="20"/>
              </w:rPr>
              <w:t>
 </w:t>
            </w:r>
          </w:p>
          <w:bookmarkEnd w:id="15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9"/>
          <w:p>
            <w:pPr>
              <w:spacing w:after="20"/>
              <w:ind w:left="20"/>
              <w:jc w:val="both"/>
            </w:pPr>
            <w:r>
              <w:rPr>
                <w:rFonts w:ascii="Times New Roman"/>
                <w:b w:val="false"/>
                <w:i w:val="false"/>
                <w:color w:val="000000"/>
                <w:sz w:val="20"/>
              </w:rPr>
              <w:t>
 </w:t>
            </w:r>
          </w:p>
          <w:bookmarkEnd w:id="15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60"/>
          <w:p>
            <w:pPr>
              <w:spacing w:after="20"/>
              <w:ind w:left="20"/>
              <w:jc w:val="both"/>
            </w:pPr>
            <w:r>
              <w:rPr>
                <w:rFonts w:ascii="Times New Roman"/>
                <w:b w:val="false"/>
                <w:i w:val="false"/>
                <w:color w:val="000000"/>
                <w:sz w:val="20"/>
              </w:rPr>
              <w:t>
 </w:t>
            </w:r>
          </w:p>
          <w:bookmarkEnd w:id="16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12 115 481,0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1"/>
          <w:p>
            <w:pPr>
              <w:spacing w:after="20"/>
              <w:ind w:left="20"/>
              <w:jc w:val="both"/>
            </w:pPr>
            <w:r>
              <w:rPr>
                <w:rFonts w:ascii="Times New Roman"/>
                <w:b w:val="false"/>
                <w:i w:val="false"/>
                <w:color w:val="000000"/>
                <w:sz w:val="20"/>
              </w:rPr>
              <w:t>
 </w:t>
            </w:r>
          </w:p>
          <w:bookmarkEnd w:id="16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11 912 523,0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2"/>
          <w:p>
            <w:pPr>
              <w:spacing w:after="20"/>
              <w:ind w:left="20"/>
              <w:jc w:val="both"/>
            </w:pPr>
            <w:r>
              <w:rPr>
                <w:rFonts w:ascii="Times New Roman"/>
                <w:b w:val="false"/>
                <w:i w:val="false"/>
                <w:color w:val="000000"/>
                <w:sz w:val="20"/>
              </w:rPr>
              <w:t>
 </w:t>
            </w:r>
          </w:p>
          <w:bookmarkEnd w:id="16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49 279,0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3"/>
          <w:p>
            <w:pPr>
              <w:spacing w:after="20"/>
              <w:ind w:left="20"/>
              <w:jc w:val="both"/>
            </w:pPr>
            <w:r>
              <w:rPr>
                <w:rFonts w:ascii="Times New Roman"/>
                <w:b w:val="false"/>
                <w:i w:val="false"/>
                <w:color w:val="000000"/>
                <w:sz w:val="20"/>
              </w:rPr>
              <w:t>
 </w:t>
            </w:r>
          </w:p>
          <w:bookmarkEnd w:id="16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11 863 244,0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4"/>
          <w:p>
            <w:pPr>
              <w:spacing w:after="20"/>
              <w:ind w:left="20"/>
              <w:jc w:val="both"/>
            </w:pPr>
            <w:r>
              <w:rPr>
                <w:rFonts w:ascii="Times New Roman"/>
                <w:b w:val="false"/>
                <w:i w:val="false"/>
                <w:color w:val="000000"/>
                <w:sz w:val="20"/>
              </w:rPr>
              <w:t>
 </w:t>
            </w:r>
          </w:p>
          <w:bookmarkEnd w:id="16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202 958,0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5"/>
          <w:p>
            <w:pPr>
              <w:spacing w:after="20"/>
              <w:ind w:left="20"/>
              <w:jc w:val="both"/>
            </w:pPr>
            <w:r>
              <w:rPr>
                <w:rFonts w:ascii="Times New Roman"/>
                <w:b w:val="false"/>
                <w:i w:val="false"/>
                <w:color w:val="000000"/>
                <w:sz w:val="20"/>
              </w:rPr>
              <w:t>
 </w:t>
            </w:r>
          </w:p>
          <w:bookmarkEnd w:id="16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29 090,0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6"/>
          <w:p>
            <w:pPr>
              <w:spacing w:after="20"/>
              <w:ind w:left="20"/>
              <w:jc w:val="both"/>
            </w:pPr>
            <w:r>
              <w:rPr>
                <w:rFonts w:ascii="Times New Roman"/>
                <w:b w:val="false"/>
                <w:i w:val="false"/>
                <w:color w:val="000000"/>
                <w:sz w:val="20"/>
              </w:rPr>
              <w:t>
 </w:t>
            </w:r>
          </w:p>
          <w:bookmarkEnd w:id="16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29 090,0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7"/>
          <w:p>
            <w:pPr>
              <w:spacing w:after="20"/>
              <w:ind w:left="20"/>
              <w:jc w:val="both"/>
            </w:pPr>
            <w:r>
              <w:rPr>
                <w:rFonts w:ascii="Times New Roman"/>
                <w:b w:val="false"/>
                <w:i w:val="false"/>
                <w:color w:val="000000"/>
                <w:sz w:val="20"/>
              </w:rPr>
              <w:t>
 </w:t>
            </w:r>
          </w:p>
          <w:bookmarkEnd w:id="16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29 090,0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8"/>
          <w:p>
            <w:pPr>
              <w:spacing w:after="20"/>
              <w:ind w:left="20"/>
              <w:jc w:val="both"/>
            </w:pPr>
            <w:r>
              <w:rPr>
                <w:rFonts w:ascii="Times New Roman"/>
                <w:b w:val="false"/>
                <w:i w:val="false"/>
                <w:color w:val="000000"/>
                <w:sz w:val="20"/>
              </w:rPr>
              <w:t>
 </w:t>
            </w:r>
          </w:p>
          <w:bookmarkEnd w:id="16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706 482,0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9"/>
          <w:p>
            <w:pPr>
              <w:spacing w:after="20"/>
              <w:ind w:left="20"/>
              <w:jc w:val="both"/>
            </w:pPr>
            <w:r>
              <w:rPr>
                <w:rFonts w:ascii="Times New Roman"/>
                <w:b w:val="false"/>
                <w:i w:val="false"/>
                <w:color w:val="000000"/>
                <w:sz w:val="20"/>
              </w:rPr>
              <w:t>
 </w:t>
            </w:r>
          </w:p>
          <w:bookmarkEnd w:id="16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706 482,0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70"/>
          <w:p>
            <w:pPr>
              <w:spacing w:after="20"/>
              <w:ind w:left="20"/>
              <w:jc w:val="both"/>
            </w:pPr>
            <w:r>
              <w:rPr>
                <w:rFonts w:ascii="Times New Roman"/>
                <w:b w:val="false"/>
                <w:i w:val="false"/>
                <w:color w:val="000000"/>
                <w:sz w:val="20"/>
              </w:rPr>
              <w:t>
 </w:t>
            </w:r>
          </w:p>
          <w:bookmarkEnd w:id="17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42 524,0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1"/>
          <w:p>
            <w:pPr>
              <w:spacing w:after="20"/>
              <w:ind w:left="20"/>
              <w:jc w:val="both"/>
            </w:pPr>
            <w:r>
              <w:rPr>
                <w:rFonts w:ascii="Times New Roman"/>
                <w:b w:val="false"/>
                <w:i w:val="false"/>
                <w:color w:val="000000"/>
                <w:sz w:val="20"/>
              </w:rPr>
              <w:t>
 </w:t>
            </w:r>
          </w:p>
          <w:bookmarkEnd w:id="17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91 258,0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2"/>
          <w:p>
            <w:pPr>
              <w:spacing w:after="20"/>
              <w:ind w:left="20"/>
              <w:jc w:val="both"/>
            </w:pPr>
            <w:r>
              <w:rPr>
                <w:rFonts w:ascii="Times New Roman"/>
                <w:b w:val="false"/>
                <w:i w:val="false"/>
                <w:color w:val="000000"/>
                <w:sz w:val="20"/>
              </w:rPr>
              <w:t>
 </w:t>
            </w:r>
          </w:p>
          <w:bookmarkEnd w:id="17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252 771,0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3"/>
          <w:p>
            <w:pPr>
              <w:spacing w:after="20"/>
              <w:ind w:left="20"/>
              <w:jc w:val="both"/>
            </w:pPr>
            <w:r>
              <w:rPr>
                <w:rFonts w:ascii="Times New Roman"/>
                <w:b w:val="false"/>
                <w:i w:val="false"/>
                <w:color w:val="000000"/>
                <w:sz w:val="20"/>
              </w:rPr>
              <w:t>
 </w:t>
            </w:r>
          </w:p>
          <w:bookmarkEnd w:id="17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94 209,0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4"/>
          <w:p>
            <w:pPr>
              <w:spacing w:after="20"/>
              <w:ind w:left="20"/>
              <w:jc w:val="both"/>
            </w:pPr>
            <w:r>
              <w:rPr>
                <w:rFonts w:ascii="Times New Roman"/>
                <w:b w:val="false"/>
                <w:i w:val="false"/>
                <w:color w:val="000000"/>
                <w:sz w:val="20"/>
              </w:rPr>
              <w:t>
 </w:t>
            </w:r>
          </w:p>
          <w:bookmarkEnd w:id="17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5"/>
          <w:p>
            <w:pPr>
              <w:spacing w:after="20"/>
              <w:ind w:left="20"/>
              <w:jc w:val="both"/>
            </w:pPr>
            <w:r>
              <w:rPr>
                <w:rFonts w:ascii="Times New Roman"/>
                <w:b w:val="false"/>
                <w:i w:val="false"/>
                <w:color w:val="000000"/>
                <w:sz w:val="20"/>
              </w:rPr>
              <w:t>
 </w:t>
            </w:r>
          </w:p>
          <w:bookmarkEnd w:id="17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53 168,0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6"/>
          <w:p>
            <w:pPr>
              <w:spacing w:after="20"/>
              <w:ind w:left="20"/>
              <w:jc w:val="both"/>
            </w:pPr>
            <w:r>
              <w:rPr>
                <w:rFonts w:ascii="Times New Roman"/>
                <w:b w:val="false"/>
                <w:i w:val="false"/>
                <w:color w:val="000000"/>
                <w:sz w:val="20"/>
              </w:rPr>
              <w:t>
 </w:t>
            </w:r>
          </w:p>
          <w:bookmarkEnd w:id="17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171 439,0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7"/>
          <w:p>
            <w:pPr>
              <w:spacing w:after="20"/>
              <w:ind w:left="20"/>
              <w:jc w:val="both"/>
            </w:pPr>
            <w:r>
              <w:rPr>
                <w:rFonts w:ascii="Times New Roman"/>
                <w:b w:val="false"/>
                <w:i w:val="false"/>
                <w:color w:val="000000"/>
                <w:sz w:val="20"/>
              </w:rPr>
              <w:t>
05</w:t>
            </w:r>
          </w:p>
          <w:bookmarkEnd w:id="17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8"/>
          <w:p>
            <w:pPr>
              <w:spacing w:after="20"/>
              <w:ind w:left="20"/>
              <w:jc w:val="both"/>
            </w:pPr>
            <w:r>
              <w:rPr>
                <w:rFonts w:ascii="Times New Roman"/>
                <w:b w:val="false"/>
                <w:i w:val="false"/>
                <w:color w:val="000000"/>
                <w:sz w:val="20"/>
              </w:rPr>
              <w:t>
 </w:t>
            </w:r>
          </w:p>
          <w:bookmarkEnd w:id="17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9"/>
          <w:p>
            <w:pPr>
              <w:spacing w:after="20"/>
              <w:ind w:left="20"/>
              <w:jc w:val="both"/>
            </w:pPr>
            <w:r>
              <w:rPr>
                <w:rFonts w:ascii="Times New Roman"/>
                <w:b w:val="false"/>
                <w:i w:val="false"/>
                <w:color w:val="000000"/>
                <w:sz w:val="20"/>
              </w:rPr>
              <w:t>
 </w:t>
            </w:r>
          </w:p>
          <w:bookmarkEnd w:id="17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80"/>
          <w:p>
            <w:pPr>
              <w:spacing w:after="20"/>
              <w:ind w:left="20"/>
              <w:jc w:val="both"/>
            </w:pPr>
            <w:r>
              <w:rPr>
                <w:rFonts w:ascii="Times New Roman"/>
                <w:b w:val="false"/>
                <w:i w:val="false"/>
                <w:color w:val="000000"/>
                <w:sz w:val="20"/>
              </w:rPr>
              <w:t>
 </w:t>
            </w:r>
          </w:p>
          <w:bookmarkEnd w:id="18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81"/>
          <w:p>
            <w:pPr>
              <w:spacing w:after="20"/>
              <w:ind w:left="20"/>
              <w:jc w:val="both"/>
            </w:pPr>
            <w:r>
              <w:rPr>
                <w:rFonts w:ascii="Times New Roman"/>
                <w:b w:val="false"/>
                <w:i w:val="false"/>
                <w:color w:val="000000"/>
                <w:sz w:val="20"/>
              </w:rPr>
              <w:t>
06</w:t>
            </w:r>
          </w:p>
          <w:bookmarkEnd w:id="18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2 382 405,7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82"/>
          <w:p>
            <w:pPr>
              <w:spacing w:after="20"/>
              <w:ind w:left="20"/>
              <w:jc w:val="both"/>
            </w:pPr>
            <w:r>
              <w:rPr>
                <w:rFonts w:ascii="Times New Roman"/>
                <w:b w:val="false"/>
                <w:i w:val="false"/>
                <w:color w:val="000000"/>
                <w:sz w:val="20"/>
              </w:rPr>
              <w:t>
 </w:t>
            </w:r>
          </w:p>
          <w:bookmarkEnd w:id="18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596 706,4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3"/>
          <w:p>
            <w:pPr>
              <w:spacing w:after="20"/>
              <w:ind w:left="20"/>
              <w:jc w:val="both"/>
            </w:pPr>
            <w:r>
              <w:rPr>
                <w:rFonts w:ascii="Times New Roman"/>
                <w:b w:val="false"/>
                <w:i w:val="false"/>
                <w:color w:val="000000"/>
                <w:sz w:val="20"/>
              </w:rPr>
              <w:t>
 </w:t>
            </w:r>
          </w:p>
          <w:bookmarkEnd w:id="18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546 333,4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4"/>
          <w:p>
            <w:pPr>
              <w:spacing w:after="20"/>
              <w:ind w:left="20"/>
              <w:jc w:val="both"/>
            </w:pPr>
            <w:r>
              <w:rPr>
                <w:rFonts w:ascii="Times New Roman"/>
                <w:b w:val="false"/>
                <w:i w:val="false"/>
                <w:color w:val="000000"/>
                <w:sz w:val="20"/>
              </w:rPr>
              <w:t>
 </w:t>
            </w:r>
          </w:p>
          <w:bookmarkEnd w:id="18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5"/>
          <w:p>
            <w:pPr>
              <w:spacing w:after="20"/>
              <w:ind w:left="20"/>
              <w:jc w:val="both"/>
            </w:pPr>
            <w:r>
              <w:rPr>
                <w:rFonts w:ascii="Times New Roman"/>
                <w:b w:val="false"/>
                <w:i w:val="false"/>
                <w:color w:val="000000"/>
                <w:sz w:val="20"/>
              </w:rPr>
              <w:t>
 </w:t>
            </w:r>
          </w:p>
          <w:bookmarkEnd w:id="18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6"/>
          <w:p>
            <w:pPr>
              <w:spacing w:after="20"/>
              <w:ind w:left="20"/>
              <w:jc w:val="both"/>
            </w:pPr>
            <w:r>
              <w:rPr>
                <w:rFonts w:ascii="Times New Roman"/>
                <w:b w:val="false"/>
                <w:i w:val="false"/>
                <w:color w:val="000000"/>
                <w:sz w:val="20"/>
              </w:rPr>
              <w:t>
 </w:t>
            </w:r>
          </w:p>
          <w:bookmarkEnd w:id="18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7"/>
          <w:p>
            <w:pPr>
              <w:spacing w:after="20"/>
              <w:ind w:left="20"/>
              <w:jc w:val="both"/>
            </w:pPr>
            <w:r>
              <w:rPr>
                <w:rFonts w:ascii="Times New Roman"/>
                <w:b w:val="false"/>
                <w:i w:val="false"/>
                <w:color w:val="000000"/>
                <w:sz w:val="20"/>
              </w:rPr>
              <w:t>
 </w:t>
            </w:r>
          </w:p>
          <w:bookmarkEnd w:id="18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450 336,4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8"/>
          <w:p>
            <w:pPr>
              <w:spacing w:after="20"/>
              <w:ind w:left="20"/>
              <w:jc w:val="both"/>
            </w:pPr>
            <w:r>
              <w:rPr>
                <w:rFonts w:ascii="Times New Roman"/>
                <w:b w:val="false"/>
                <w:i w:val="false"/>
                <w:color w:val="000000"/>
                <w:sz w:val="20"/>
              </w:rPr>
              <w:t>
 </w:t>
            </w:r>
          </w:p>
          <w:bookmarkEnd w:id="18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75 731,0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9"/>
          <w:p>
            <w:pPr>
              <w:spacing w:after="20"/>
              <w:ind w:left="20"/>
              <w:jc w:val="both"/>
            </w:pPr>
            <w:r>
              <w:rPr>
                <w:rFonts w:ascii="Times New Roman"/>
                <w:b w:val="false"/>
                <w:i w:val="false"/>
                <w:color w:val="000000"/>
                <w:sz w:val="20"/>
              </w:rPr>
              <w:t>
 </w:t>
            </w:r>
          </w:p>
          <w:bookmarkEnd w:id="18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39 656,0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90"/>
          <w:p>
            <w:pPr>
              <w:spacing w:after="20"/>
              <w:ind w:left="20"/>
              <w:jc w:val="both"/>
            </w:pPr>
            <w:r>
              <w:rPr>
                <w:rFonts w:ascii="Times New Roman"/>
                <w:b w:val="false"/>
                <w:i w:val="false"/>
                <w:color w:val="000000"/>
                <w:sz w:val="20"/>
              </w:rPr>
              <w:t>
 </w:t>
            </w:r>
          </w:p>
          <w:bookmarkEnd w:id="19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36 075,0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1"/>
          <w:p>
            <w:pPr>
              <w:spacing w:after="20"/>
              <w:ind w:left="20"/>
              <w:jc w:val="both"/>
            </w:pPr>
            <w:r>
              <w:rPr>
                <w:rFonts w:ascii="Times New Roman"/>
                <w:b w:val="false"/>
                <w:i w:val="false"/>
                <w:color w:val="000000"/>
                <w:sz w:val="20"/>
              </w:rPr>
              <w:t>
 </w:t>
            </w:r>
          </w:p>
          <w:bookmarkEnd w:id="19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50 373,0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2"/>
          <w:p>
            <w:pPr>
              <w:spacing w:after="20"/>
              <w:ind w:left="20"/>
              <w:jc w:val="both"/>
            </w:pPr>
            <w:r>
              <w:rPr>
                <w:rFonts w:ascii="Times New Roman"/>
                <w:b w:val="false"/>
                <w:i w:val="false"/>
                <w:color w:val="000000"/>
                <w:sz w:val="20"/>
              </w:rPr>
              <w:t>
 </w:t>
            </w:r>
          </w:p>
          <w:bookmarkEnd w:id="19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50 373,0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3"/>
          <w:p>
            <w:pPr>
              <w:spacing w:after="20"/>
              <w:ind w:left="20"/>
              <w:jc w:val="both"/>
            </w:pPr>
            <w:r>
              <w:rPr>
                <w:rFonts w:ascii="Times New Roman"/>
                <w:b w:val="false"/>
                <w:i w:val="false"/>
                <w:color w:val="000000"/>
                <w:sz w:val="20"/>
              </w:rPr>
              <w:t>
 </w:t>
            </w:r>
          </w:p>
          <w:bookmarkEnd w:id="19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1 523 880,4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4"/>
          <w:p>
            <w:pPr>
              <w:spacing w:after="20"/>
              <w:ind w:left="20"/>
              <w:jc w:val="both"/>
            </w:pPr>
            <w:r>
              <w:rPr>
                <w:rFonts w:ascii="Times New Roman"/>
                <w:b w:val="false"/>
                <w:i w:val="false"/>
                <w:color w:val="000000"/>
                <w:sz w:val="20"/>
              </w:rPr>
              <w:t>
 </w:t>
            </w:r>
          </w:p>
          <w:bookmarkEnd w:id="19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5"/>
          <w:p>
            <w:pPr>
              <w:spacing w:after="20"/>
              <w:ind w:left="20"/>
              <w:jc w:val="both"/>
            </w:pPr>
            <w:r>
              <w:rPr>
                <w:rFonts w:ascii="Times New Roman"/>
                <w:b w:val="false"/>
                <w:i w:val="false"/>
                <w:color w:val="000000"/>
                <w:sz w:val="20"/>
              </w:rPr>
              <w:t>
 </w:t>
            </w:r>
          </w:p>
          <w:bookmarkEnd w:id="19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6"/>
          <w:p>
            <w:pPr>
              <w:spacing w:after="20"/>
              <w:ind w:left="20"/>
              <w:jc w:val="both"/>
            </w:pPr>
            <w:r>
              <w:rPr>
                <w:rFonts w:ascii="Times New Roman"/>
                <w:b w:val="false"/>
                <w:i w:val="false"/>
                <w:color w:val="000000"/>
                <w:sz w:val="20"/>
              </w:rPr>
              <w:t>
 </w:t>
            </w:r>
          </w:p>
          <w:bookmarkEnd w:id="19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7"/>
          <w:p>
            <w:pPr>
              <w:spacing w:after="20"/>
              <w:ind w:left="20"/>
              <w:jc w:val="both"/>
            </w:pPr>
            <w:r>
              <w:rPr>
                <w:rFonts w:ascii="Times New Roman"/>
                <w:b w:val="false"/>
                <w:i w:val="false"/>
                <w:color w:val="000000"/>
                <w:sz w:val="20"/>
              </w:rPr>
              <w:t>
 </w:t>
            </w:r>
          </w:p>
          <w:bookmarkEnd w:id="19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8"/>
          <w:p>
            <w:pPr>
              <w:spacing w:after="20"/>
              <w:ind w:left="20"/>
              <w:jc w:val="both"/>
            </w:pPr>
            <w:r>
              <w:rPr>
                <w:rFonts w:ascii="Times New Roman"/>
                <w:b w:val="false"/>
                <w:i w:val="false"/>
                <w:color w:val="000000"/>
                <w:sz w:val="20"/>
              </w:rPr>
              <w:t>
 </w:t>
            </w:r>
          </w:p>
          <w:bookmarkEnd w:id="19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1 395 305,4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9"/>
          <w:p>
            <w:pPr>
              <w:spacing w:after="20"/>
              <w:ind w:left="20"/>
              <w:jc w:val="both"/>
            </w:pPr>
            <w:r>
              <w:rPr>
                <w:rFonts w:ascii="Times New Roman"/>
                <w:b w:val="false"/>
                <w:i w:val="false"/>
                <w:color w:val="000000"/>
                <w:sz w:val="20"/>
              </w:rPr>
              <w:t>
 </w:t>
            </w:r>
          </w:p>
          <w:bookmarkEnd w:id="19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429 583,0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200"/>
          <w:p>
            <w:pPr>
              <w:spacing w:after="20"/>
              <w:ind w:left="20"/>
              <w:jc w:val="both"/>
            </w:pPr>
            <w:r>
              <w:rPr>
                <w:rFonts w:ascii="Times New Roman"/>
                <w:b w:val="false"/>
                <w:i w:val="false"/>
                <w:color w:val="000000"/>
                <w:sz w:val="20"/>
              </w:rPr>
              <w:t>
 </w:t>
            </w:r>
          </w:p>
          <w:bookmarkEnd w:id="20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118 968,0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01"/>
          <w:p>
            <w:pPr>
              <w:spacing w:after="20"/>
              <w:ind w:left="20"/>
              <w:jc w:val="both"/>
            </w:pPr>
            <w:r>
              <w:rPr>
                <w:rFonts w:ascii="Times New Roman"/>
                <w:b w:val="false"/>
                <w:i w:val="false"/>
                <w:color w:val="000000"/>
                <w:sz w:val="20"/>
              </w:rPr>
              <w:t>
 </w:t>
            </w:r>
          </w:p>
          <w:bookmarkEnd w:id="20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136 427,0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2"/>
          <w:p>
            <w:pPr>
              <w:spacing w:after="20"/>
              <w:ind w:left="20"/>
              <w:jc w:val="both"/>
            </w:pPr>
            <w:r>
              <w:rPr>
                <w:rFonts w:ascii="Times New Roman"/>
                <w:b w:val="false"/>
                <w:i w:val="false"/>
                <w:color w:val="000000"/>
                <w:sz w:val="20"/>
              </w:rPr>
              <w:t>
 </w:t>
            </w:r>
          </w:p>
          <w:bookmarkEnd w:id="20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172 297,0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3"/>
          <w:p>
            <w:pPr>
              <w:spacing w:after="20"/>
              <w:ind w:left="20"/>
              <w:jc w:val="both"/>
            </w:pPr>
            <w:r>
              <w:rPr>
                <w:rFonts w:ascii="Times New Roman"/>
                <w:b w:val="false"/>
                <w:i w:val="false"/>
                <w:color w:val="000000"/>
                <w:sz w:val="20"/>
              </w:rPr>
              <w:t>
 </w:t>
            </w:r>
          </w:p>
          <w:bookmarkEnd w:id="20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4"/>
          <w:p>
            <w:pPr>
              <w:spacing w:after="20"/>
              <w:ind w:left="20"/>
              <w:jc w:val="both"/>
            </w:pPr>
            <w:r>
              <w:rPr>
                <w:rFonts w:ascii="Times New Roman"/>
                <w:b w:val="false"/>
                <w:i w:val="false"/>
                <w:color w:val="000000"/>
                <w:sz w:val="20"/>
              </w:rPr>
              <w:t>
 </w:t>
            </w:r>
          </w:p>
          <w:bookmarkEnd w:id="20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5"/>
          <w:p>
            <w:pPr>
              <w:spacing w:after="20"/>
              <w:ind w:left="20"/>
              <w:jc w:val="both"/>
            </w:pPr>
            <w:r>
              <w:rPr>
                <w:rFonts w:ascii="Times New Roman"/>
                <w:b w:val="false"/>
                <w:i w:val="false"/>
                <w:color w:val="000000"/>
                <w:sz w:val="20"/>
              </w:rPr>
              <w:t>
 </w:t>
            </w:r>
          </w:p>
          <w:bookmarkEnd w:id="20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206 146,4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6"/>
          <w:p>
            <w:pPr>
              <w:spacing w:after="20"/>
              <w:ind w:left="20"/>
              <w:jc w:val="both"/>
            </w:pPr>
            <w:r>
              <w:rPr>
                <w:rFonts w:ascii="Times New Roman"/>
                <w:b w:val="false"/>
                <w:i w:val="false"/>
                <w:color w:val="000000"/>
                <w:sz w:val="20"/>
              </w:rPr>
              <w:t>
 </w:t>
            </w:r>
          </w:p>
          <w:bookmarkEnd w:id="20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376 802,0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7"/>
          <w:p>
            <w:pPr>
              <w:spacing w:after="20"/>
              <w:ind w:left="20"/>
              <w:jc w:val="both"/>
            </w:pPr>
            <w:r>
              <w:rPr>
                <w:rFonts w:ascii="Times New Roman"/>
                <w:b w:val="false"/>
                <w:i w:val="false"/>
                <w:color w:val="000000"/>
                <w:sz w:val="20"/>
              </w:rPr>
              <w:t>
 </w:t>
            </w:r>
          </w:p>
          <w:bookmarkEnd w:id="20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308 438,0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8"/>
          <w:p>
            <w:pPr>
              <w:spacing w:after="20"/>
              <w:ind w:left="20"/>
              <w:jc w:val="both"/>
            </w:pPr>
            <w:r>
              <w:rPr>
                <w:rFonts w:ascii="Times New Roman"/>
                <w:b w:val="false"/>
                <w:i w:val="false"/>
                <w:color w:val="000000"/>
                <w:sz w:val="20"/>
              </w:rPr>
              <w:t>
 </w:t>
            </w:r>
          </w:p>
          <w:bookmarkEnd w:id="20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68 364,0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9"/>
          <w:p>
            <w:pPr>
              <w:spacing w:after="20"/>
              <w:ind w:left="20"/>
              <w:jc w:val="both"/>
            </w:pPr>
            <w:r>
              <w:rPr>
                <w:rFonts w:ascii="Times New Roman"/>
                <w:b w:val="false"/>
                <w:i w:val="false"/>
                <w:color w:val="000000"/>
                <w:sz w:val="20"/>
              </w:rPr>
              <w:t>
 </w:t>
            </w:r>
          </w:p>
          <w:bookmarkEnd w:id="20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10"/>
          <w:p>
            <w:pPr>
              <w:spacing w:after="20"/>
              <w:ind w:left="20"/>
              <w:jc w:val="both"/>
            </w:pPr>
            <w:r>
              <w:rPr>
                <w:rFonts w:ascii="Times New Roman"/>
                <w:b w:val="false"/>
                <w:i w:val="false"/>
                <w:color w:val="000000"/>
                <w:sz w:val="20"/>
              </w:rPr>
              <w:t>
 </w:t>
            </w:r>
          </w:p>
          <w:bookmarkEnd w:id="21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18 132,0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11"/>
          <w:p>
            <w:pPr>
              <w:spacing w:after="20"/>
              <w:ind w:left="20"/>
              <w:jc w:val="both"/>
            </w:pPr>
            <w:r>
              <w:rPr>
                <w:rFonts w:ascii="Times New Roman"/>
                <w:b w:val="false"/>
                <w:i w:val="false"/>
                <w:color w:val="000000"/>
                <w:sz w:val="20"/>
              </w:rPr>
              <w:t>
 </w:t>
            </w:r>
          </w:p>
          <w:bookmarkEnd w:id="21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63 953,0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2"/>
          <w:p>
            <w:pPr>
              <w:spacing w:after="20"/>
              <w:ind w:left="20"/>
              <w:jc w:val="both"/>
            </w:pPr>
            <w:r>
              <w:rPr>
                <w:rFonts w:ascii="Times New Roman"/>
                <w:b w:val="false"/>
                <w:i w:val="false"/>
                <w:color w:val="000000"/>
                <w:sz w:val="20"/>
              </w:rPr>
              <w:t>
 </w:t>
            </w:r>
          </w:p>
          <w:bookmarkEnd w:id="21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3"/>
          <w:p>
            <w:pPr>
              <w:spacing w:after="20"/>
              <w:ind w:left="20"/>
              <w:jc w:val="both"/>
            </w:pPr>
            <w:r>
              <w:rPr>
                <w:rFonts w:ascii="Times New Roman"/>
                <w:b w:val="false"/>
                <w:i w:val="false"/>
                <w:color w:val="000000"/>
                <w:sz w:val="20"/>
              </w:rPr>
              <w:t>
 </w:t>
            </w:r>
          </w:p>
          <w:bookmarkEnd w:id="21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63 953,0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4"/>
          <w:p>
            <w:pPr>
              <w:spacing w:after="20"/>
              <w:ind w:left="20"/>
              <w:jc w:val="both"/>
            </w:pPr>
            <w:r>
              <w:rPr>
                <w:rFonts w:ascii="Times New Roman"/>
                <w:b w:val="false"/>
                <w:i w:val="false"/>
                <w:color w:val="000000"/>
                <w:sz w:val="20"/>
              </w:rPr>
              <w:t>
 </w:t>
            </w:r>
          </w:p>
          <w:bookmarkEnd w:id="21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73 339,0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5"/>
          <w:p>
            <w:pPr>
              <w:spacing w:after="20"/>
              <w:ind w:left="20"/>
              <w:jc w:val="both"/>
            </w:pPr>
            <w:r>
              <w:rPr>
                <w:rFonts w:ascii="Times New Roman"/>
                <w:b w:val="false"/>
                <w:i w:val="false"/>
                <w:color w:val="000000"/>
                <w:sz w:val="20"/>
              </w:rPr>
              <w:t>
 </w:t>
            </w:r>
          </w:p>
          <w:bookmarkEnd w:id="21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6"/>
          <w:p>
            <w:pPr>
              <w:spacing w:after="20"/>
              <w:ind w:left="20"/>
              <w:jc w:val="both"/>
            </w:pPr>
            <w:r>
              <w:rPr>
                <w:rFonts w:ascii="Times New Roman"/>
                <w:b w:val="false"/>
                <w:i w:val="false"/>
                <w:color w:val="000000"/>
                <w:sz w:val="20"/>
              </w:rPr>
              <w:t>
 </w:t>
            </w:r>
          </w:p>
          <w:bookmarkEnd w:id="21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73 339,0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7"/>
          <w:p>
            <w:pPr>
              <w:spacing w:after="20"/>
              <w:ind w:left="20"/>
              <w:jc w:val="both"/>
            </w:pPr>
            <w:r>
              <w:rPr>
                <w:rFonts w:ascii="Times New Roman"/>
                <w:b w:val="false"/>
                <w:i w:val="false"/>
                <w:color w:val="000000"/>
                <w:sz w:val="20"/>
              </w:rPr>
              <w:t>
 </w:t>
            </w:r>
          </w:p>
          <w:bookmarkEnd w:id="21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44 167,0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8"/>
          <w:p>
            <w:pPr>
              <w:spacing w:after="20"/>
              <w:ind w:left="20"/>
              <w:jc w:val="both"/>
            </w:pPr>
            <w:r>
              <w:rPr>
                <w:rFonts w:ascii="Times New Roman"/>
                <w:b w:val="false"/>
                <w:i w:val="false"/>
                <w:color w:val="000000"/>
                <w:sz w:val="20"/>
              </w:rPr>
              <w:t>
 </w:t>
            </w:r>
          </w:p>
          <w:bookmarkEnd w:id="21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9"/>
          <w:p>
            <w:pPr>
              <w:spacing w:after="20"/>
              <w:ind w:left="20"/>
              <w:jc w:val="both"/>
            </w:pPr>
            <w:r>
              <w:rPr>
                <w:rFonts w:ascii="Times New Roman"/>
                <w:b w:val="false"/>
                <w:i w:val="false"/>
                <w:color w:val="000000"/>
                <w:sz w:val="20"/>
              </w:rPr>
              <w:t>
 </w:t>
            </w:r>
          </w:p>
          <w:bookmarkEnd w:id="21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44 167,0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20"/>
          <w:p>
            <w:pPr>
              <w:spacing w:after="20"/>
              <w:ind w:left="20"/>
              <w:jc w:val="both"/>
            </w:pPr>
            <w:r>
              <w:rPr>
                <w:rFonts w:ascii="Times New Roman"/>
                <w:b w:val="false"/>
                <w:i w:val="false"/>
                <w:color w:val="000000"/>
                <w:sz w:val="20"/>
              </w:rPr>
              <w:t>
 </w:t>
            </w:r>
          </w:p>
          <w:bookmarkEnd w:id="22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130 625,0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21"/>
          <w:p>
            <w:pPr>
              <w:spacing w:after="20"/>
              <w:ind w:left="20"/>
              <w:jc w:val="both"/>
            </w:pPr>
            <w:r>
              <w:rPr>
                <w:rFonts w:ascii="Times New Roman"/>
                <w:b w:val="false"/>
                <w:i w:val="false"/>
                <w:color w:val="000000"/>
                <w:sz w:val="20"/>
              </w:rPr>
              <w:t>
 </w:t>
            </w:r>
          </w:p>
          <w:bookmarkEnd w:id="22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22"/>
          <w:p>
            <w:pPr>
              <w:spacing w:after="20"/>
              <w:ind w:left="20"/>
              <w:jc w:val="both"/>
            </w:pPr>
            <w:r>
              <w:rPr>
                <w:rFonts w:ascii="Times New Roman"/>
                <w:b w:val="false"/>
                <w:i w:val="false"/>
                <w:color w:val="000000"/>
                <w:sz w:val="20"/>
              </w:rPr>
              <w:t>
 </w:t>
            </w:r>
          </w:p>
          <w:bookmarkEnd w:id="22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130 625,0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3"/>
          <w:p>
            <w:pPr>
              <w:spacing w:after="20"/>
              <w:ind w:left="20"/>
              <w:jc w:val="both"/>
            </w:pPr>
            <w:r>
              <w:rPr>
                <w:rFonts w:ascii="Times New Roman"/>
                <w:b w:val="false"/>
                <w:i w:val="false"/>
                <w:color w:val="000000"/>
                <w:sz w:val="20"/>
              </w:rPr>
              <w:t>
 </w:t>
            </w:r>
          </w:p>
          <w:bookmarkEnd w:id="22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45 071,0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4"/>
          <w:p>
            <w:pPr>
              <w:spacing w:after="20"/>
              <w:ind w:left="20"/>
              <w:jc w:val="both"/>
            </w:pPr>
            <w:r>
              <w:rPr>
                <w:rFonts w:ascii="Times New Roman"/>
                <w:b w:val="false"/>
                <w:i w:val="false"/>
                <w:color w:val="000000"/>
                <w:sz w:val="20"/>
              </w:rPr>
              <w:t>
 </w:t>
            </w:r>
          </w:p>
          <w:bookmarkEnd w:id="22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республикалық бюджеттен берілетін трансферттер есебiнен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5"/>
          <w:p>
            <w:pPr>
              <w:spacing w:after="20"/>
              <w:ind w:left="20"/>
              <w:jc w:val="both"/>
            </w:pPr>
            <w:r>
              <w:rPr>
                <w:rFonts w:ascii="Times New Roman"/>
                <w:b w:val="false"/>
                <w:i w:val="false"/>
                <w:color w:val="000000"/>
                <w:sz w:val="20"/>
              </w:rPr>
              <w:t>
 </w:t>
            </w:r>
          </w:p>
          <w:bookmarkEnd w:id="22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жергілікті бюджет қаражаты есебінен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45 071,0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6"/>
          <w:p>
            <w:pPr>
              <w:spacing w:after="20"/>
              <w:ind w:left="20"/>
              <w:jc w:val="both"/>
            </w:pPr>
            <w:r>
              <w:rPr>
                <w:rFonts w:ascii="Times New Roman"/>
                <w:b w:val="false"/>
                <w:i w:val="false"/>
                <w:color w:val="000000"/>
                <w:sz w:val="20"/>
              </w:rPr>
              <w:t>
 </w:t>
            </w:r>
          </w:p>
          <w:bookmarkEnd w:id="22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109 070,0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7"/>
          <w:p>
            <w:pPr>
              <w:spacing w:after="20"/>
              <w:ind w:left="20"/>
              <w:jc w:val="both"/>
            </w:pPr>
            <w:r>
              <w:rPr>
                <w:rFonts w:ascii="Times New Roman"/>
                <w:b w:val="false"/>
                <w:i w:val="false"/>
                <w:color w:val="000000"/>
                <w:sz w:val="20"/>
              </w:rPr>
              <w:t>
 </w:t>
            </w:r>
          </w:p>
          <w:bookmarkEnd w:id="22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109 070,0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8"/>
          <w:p>
            <w:pPr>
              <w:spacing w:after="20"/>
              <w:ind w:left="20"/>
              <w:jc w:val="both"/>
            </w:pPr>
            <w:r>
              <w:rPr>
                <w:rFonts w:ascii="Times New Roman"/>
                <w:b w:val="false"/>
                <w:i w:val="false"/>
                <w:color w:val="000000"/>
                <w:sz w:val="20"/>
              </w:rPr>
              <w:t>
 </w:t>
            </w:r>
          </w:p>
          <w:bookmarkEnd w:id="22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261 818,9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9"/>
          <w:p>
            <w:pPr>
              <w:spacing w:after="20"/>
              <w:ind w:left="20"/>
              <w:jc w:val="both"/>
            </w:pPr>
            <w:r>
              <w:rPr>
                <w:rFonts w:ascii="Times New Roman"/>
                <w:b w:val="false"/>
                <w:i w:val="false"/>
                <w:color w:val="000000"/>
                <w:sz w:val="20"/>
              </w:rPr>
              <w:t>
 </w:t>
            </w:r>
          </w:p>
          <w:bookmarkEnd w:id="22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35 337,0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30"/>
          <w:p>
            <w:pPr>
              <w:spacing w:after="20"/>
              <w:ind w:left="20"/>
              <w:jc w:val="both"/>
            </w:pPr>
            <w:r>
              <w:rPr>
                <w:rFonts w:ascii="Times New Roman"/>
                <w:b w:val="false"/>
                <w:i w:val="false"/>
                <w:color w:val="000000"/>
                <w:sz w:val="20"/>
              </w:rPr>
              <w:t>
 </w:t>
            </w:r>
          </w:p>
          <w:bookmarkEnd w:id="23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35 337,0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31"/>
          <w:p>
            <w:pPr>
              <w:spacing w:after="20"/>
              <w:ind w:left="20"/>
              <w:jc w:val="both"/>
            </w:pPr>
            <w:r>
              <w:rPr>
                <w:rFonts w:ascii="Times New Roman"/>
                <w:b w:val="false"/>
                <w:i w:val="false"/>
                <w:color w:val="000000"/>
                <w:sz w:val="20"/>
              </w:rPr>
              <w:t>
 </w:t>
            </w:r>
          </w:p>
          <w:bookmarkEnd w:id="23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224 365,9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32"/>
          <w:p>
            <w:pPr>
              <w:spacing w:after="20"/>
              <w:ind w:left="20"/>
              <w:jc w:val="both"/>
            </w:pPr>
            <w:r>
              <w:rPr>
                <w:rFonts w:ascii="Times New Roman"/>
                <w:b w:val="false"/>
                <w:i w:val="false"/>
                <w:color w:val="000000"/>
                <w:sz w:val="20"/>
              </w:rPr>
              <w:t>
 </w:t>
            </w:r>
          </w:p>
          <w:bookmarkEnd w:id="23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116 726,9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3"/>
          <w:p>
            <w:pPr>
              <w:spacing w:after="20"/>
              <w:ind w:left="20"/>
              <w:jc w:val="both"/>
            </w:pPr>
            <w:r>
              <w:rPr>
                <w:rFonts w:ascii="Times New Roman"/>
                <w:b w:val="false"/>
                <w:i w:val="false"/>
                <w:color w:val="000000"/>
                <w:sz w:val="20"/>
              </w:rPr>
              <w:t>
 </w:t>
            </w:r>
          </w:p>
          <w:bookmarkEnd w:id="23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4"/>
          <w:p>
            <w:pPr>
              <w:spacing w:after="20"/>
              <w:ind w:left="20"/>
              <w:jc w:val="both"/>
            </w:pPr>
            <w:r>
              <w:rPr>
                <w:rFonts w:ascii="Times New Roman"/>
                <w:b w:val="false"/>
                <w:i w:val="false"/>
                <w:color w:val="000000"/>
                <w:sz w:val="20"/>
              </w:rPr>
              <w:t>
 </w:t>
            </w:r>
          </w:p>
          <w:bookmarkEnd w:id="23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100 424,0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35"/>
          <w:p>
            <w:pPr>
              <w:spacing w:after="20"/>
              <w:ind w:left="20"/>
              <w:jc w:val="both"/>
            </w:pPr>
            <w:r>
              <w:rPr>
                <w:rFonts w:ascii="Times New Roman"/>
                <w:b w:val="false"/>
                <w:i w:val="false"/>
                <w:color w:val="000000"/>
                <w:sz w:val="20"/>
              </w:rPr>
              <w:t>
 </w:t>
            </w:r>
          </w:p>
          <w:bookmarkEnd w:id="23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98 592,0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6"/>
          <w:p>
            <w:pPr>
              <w:spacing w:after="20"/>
              <w:ind w:left="20"/>
              <w:jc w:val="both"/>
            </w:pPr>
            <w:r>
              <w:rPr>
                <w:rFonts w:ascii="Times New Roman"/>
                <w:b w:val="false"/>
                <w:i w:val="false"/>
                <w:color w:val="000000"/>
                <w:sz w:val="20"/>
              </w:rPr>
              <w:t>
 </w:t>
            </w:r>
          </w:p>
          <w:bookmarkEnd w:id="23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7"/>
          <w:p>
            <w:pPr>
              <w:spacing w:after="20"/>
              <w:ind w:left="20"/>
              <w:jc w:val="both"/>
            </w:pPr>
            <w:r>
              <w:rPr>
                <w:rFonts w:ascii="Times New Roman"/>
                <w:b w:val="false"/>
                <w:i w:val="false"/>
                <w:color w:val="000000"/>
                <w:sz w:val="20"/>
              </w:rPr>
              <w:t>
 </w:t>
            </w:r>
          </w:p>
          <w:bookmarkEnd w:id="23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38"/>
          <w:p>
            <w:pPr>
              <w:spacing w:after="20"/>
              <w:ind w:left="20"/>
              <w:jc w:val="both"/>
            </w:pPr>
            <w:r>
              <w:rPr>
                <w:rFonts w:ascii="Times New Roman"/>
                <w:b w:val="false"/>
                <w:i w:val="false"/>
                <w:color w:val="000000"/>
                <w:sz w:val="20"/>
              </w:rPr>
              <w:t>
 </w:t>
            </w:r>
          </w:p>
          <w:bookmarkEnd w:id="23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39"/>
          <w:p>
            <w:pPr>
              <w:spacing w:after="20"/>
              <w:ind w:left="20"/>
              <w:jc w:val="both"/>
            </w:pPr>
            <w:r>
              <w:rPr>
                <w:rFonts w:ascii="Times New Roman"/>
                <w:b w:val="false"/>
                <w:i w:val="false"/>
                <w:color w:val="000000"/>
                <w:sz w:val="20"/>
              </w:rPr>
              <w:t>
 </w:t>
            </w:r>
          </w:p>
          <w:bookmarkEnd w:id="23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40"/>
          <w:p>
            <w:pPr>
              <w:spacing w:after="20"/>
              <w:ind w:left="20"/>
              <w:jc w:val="both"/>
            </w:pPr>
            <w:r>
              <w:rPr>
                <w:rFonts w:ascii="Times New Roman"/>
                <w:b w:val="false"/>
                <w:i w:val="false"/>
                <w:color w:val="000000"/>
                <w:sz w:val="20"/>
              </w:rPr>
              <w:t>
 </w:t>
            </w:r>
          </w:p>
          <w:bookmarkEnd w:id="24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41"/>
          <w:p>
            <w:pPr>
              <w:spacing w:after="20"/>
              <w:ind w:left="20"/>
              <w:jc w:val="both"/>
            </w:pPr>
            <w:r>
              <w:rPr>
                <w:rFonts w:ascii="Times New Roman"/>
                <w:b w:val="false"/>
                <w:i w:val="false"/>
                <w:color w:val="000000"/>
                <w:sz w:val="20"/>
              </w:rPr>
              <w:t>
 </w:t>
            </w:r>
          </w:p>
          <w:bookmarkEnd w:id="24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42"/>
          <w:p>
            <w:pPr>
              <w:spacing w:after="20"/>
              <w:ind w:left="20"/>
              <w:jc w:val="both"/>
            </w:pPr>
            <w:r>
              <w:rPr>
                <w:rFonts w:ascii="Times New Roman"/>
                <w:b w:val="false"/>
                <w:i w:val="false"/>
                <w:color w:val="000000"/>
                <w:sz w:val="20"/>
              </w:rPr>
              <w:t>
07</w:t>
            </w:r>
          </w:p>
          <w:bookmarkEnd w:id="24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5 628 831,1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43"/>
          <w:p>
            <w:pPr>
              <w:spacing w:after="20"/>
              <w:ind w:left="20"/>
              <w:jc w:val="both"/>
            </w:pPr>
            <w:r>
              <w:rPr>
                <w:rFonts w:ascii="Times New Roman"/>
                <w:b w:val="false"/>
                <w:i w:val="false"/>
                <w:color w:val="000000"/>
                <w:sz w:val="20"/>
              </w:rPr>
              <w:t>
 </w:t>
            </w:r>
          </w:p>
          <w:bookmarkEnd w:id="24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2 919 989,6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44"/>
          <w:p>
            <w:pPr>
              <w:spacing w:after="20"/>
              <w:ind w:left="20"/>
              <w:jc w:val="both"/>
            </w:pPr>
            <w:r>
              <w:rPr>
                <w:rFonts w:ascii="Times New Roman"/>
                <w:b w:val="false"/>
                <w:i w:val="false"/>
                <w:color w:val="000000"/>
                <w:sz w:val="20"/>
              </w:rPr>
              <w:t>
 </w:t>
            </w:r>
          </w:p>
          <w:bookmarkEnd w:id="24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2 385 801,6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45"/>
          <w:p>
            <w:pPr>
              <w:spacing w:after="20"/>
              <w:ind w:left="20"/>
              <w:jc w:val="both"/>
            </w:pPr>
            <w:r>
              <w:rPr>
                <w:rFonts w:ascii="Times New Roman"/>
                <w:b w:val="false"/>
                <w:i w:val="false"/>
                <w:color w:val="000000"/>
                <w:sz w:val="20"/>
              </w:rPr>
              <w:t>
 </w:t>
            </w:r>
          </w:p>
          <w:bookmarkEnd w:id="24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447 911,6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46"/>
          <w:p>
            <w:pPr>
              <w:spacing w:after="20"/>
              <w:ind w:left="20"/>
              <w:jc w:val="both"/>
            </w:pPr>
            <w:r>
              <w:rPr>
                <w:rFonts w:ascii="Times New Roman"/>
                <w:b w:val="false"/>
                <w:i w:val="false"/>
                <w:color w:val="000000"/>
                <w:sz w:val="20"/>
              </w:rPr>
              <w:t>
 </w:t>
            </w:r>
          </w:p>
          <w:bookmarkEnd w:id="24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36 844,0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47"/>
          <w:p>
            <w:pPr>
              <w:spacing w:after="20"/>
              <w:ind w:left="20"/>
              <w:jc w:val="both"/>
            </w:pPr>
            <w:r>
              <w:rPr>
                <w:rFonts w:ascii="Times New Roman"/>
                <w:b w:val="false"/>
                <w:i w:val="false"/>
                <w:color w:val="000000"/>
                <w:sz w:val="20"/>
              </w:rPr>
              <w:t>
 </w:t>
            </w:r>
          </w:p>
          <w:bookmarkEnd w:id="24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ішкі көздерінің қаражатынан берілетін кредиттер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411 067,6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48"/>
          <w:p>
            <w:pPr>
              <w:spacing w:after="20"/>
              <w:ind w:left="20"/>
              <w:jc w:val="both"/>
            </w:pPr>
            <w:r>
              <w:rPr>
                <w:rFonts w:ascii="Times New Roman"/>
                <w:b w:val="false"/>
                <w:i w:val="false"/>
                <w:color w:val="000000"/>
                <w:sz w:val="20"/>
              </w:rPr>
              <w:t>
 </w:t>
            </w:r>
          </w:p>
          <w:bookmarkEnd w:id="24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1 937 890,0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49"/>
          <w:p>
            <w:pPr>
              <w:spacing w:after="20"/>
              <w:ind w:left="20"/>
              <w:jc w:val="both"/>
            </w:pPr>
            <w:r>
              <w:rPr>
                <w:rFonts w:ascii="Times New Roman"/>
                <w:b w:val="false"/>
                <w:i w:val="false"/>
                <w:color w:val="000000"/>
                <w:sz w:val="20"/>
              </w:rPr>
              <w:t>
 </w:t>
            </w:r>
          </w:p>
          <w:bookmarkEnd w:id="24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1 724 650,0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50"/>
          <w:p>
            <w:pPr>
              <w:spacing w:after="20"/>
              <w:ind w:left="20"/>
              <w:jc w:val="both"/>
            </w:pPr>
            <w:r>
              <w:rPr>
                <w:rFonts w:ascii="Times New Roman"/>
                <w:b w:val="false"/>
                <w:i w:val="false"/>
                <w:color w:val="000000"/>
                <w:sz w:val="20"/>
              </w:rPr>
              <w:t>
 </w:t>
            </w:r>
          </w:p>
          <w:bookmarkEnd w:id="25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213 240,0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51"/>
          <w:p>
            <w:pPr>
              <w:spacing w:after="20"/>
              <w:ind w:left="20"/>
              <w:jc w:val="both"/>
            </w:pPr>
            <w:r>
              <w:rPr>
                <w:rFonts w:ascii="Times New Roman"/>
                <w:b w:val="false"/>
                <w:i w:val="false"/>
                <w:color w:val="000000"/>
                <w:sz w:val="20"/>
              </w:rPr>
              <w:t>
 </w:t>
            </w:r>
          </w:p>
          <w:bookmarkEnd w:id="25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534 188,0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52"/>
          <w:p>
            <w:pPr>
              <w:spacing w:after="20"/>
              <w:ind w:left="20"/>
              <w:jc w:val="both"/>
            </w:pPr>
            <w:r>
              <w:rPr>
                <w:rFonts w:ascii="Times New Roman"/>
                <w:b w:val="false"/>
                <w:i w:val="false"/>
                <w:color w:val="000000"/>
                <w:sz w:val="20"/>
              </w:rPr>
              <w:t>
 </w:t>
            </w:r>
          </w:p>
          <w:bookmarkEnd w:id="25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86 022,0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53"/>
          <w:p>
            <w:pPr>
              <w:spacing w:after="20"/>
              <w:ind w:left="20"/>
              <w:jc w:val="both"/>
            </w:pPr>
            <w:r>
              <w:rPr>
                <w:rFonts w:ascii="Times New Roman"/>
                <w:b w:val="false"/>
                <w:i w:val="false"/>
                <w:color w:val="000000"/>
                <w:sz w:val="20"/>
              </w:rPr>
              <w:t>
 </w:t>
            </w:r>
          </w:p>
          <w:bookmarkEnd w:id="25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қажеттiлiктер үшiн жер учаскелерiн алып қою, оның iшiнде сатып алу жолымен алып қою және осыған байланысты жылжымайтын мүлiктi иелiктен айыру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386 096,0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54"/>
          <w:p>
            <w:pPr>
              <w:spacing w:after="20"/>
              <w:ind w:left="20"/>
              <w:jc w:val="both"/>
            </w:pPr>
            <w:r>
              <w:rPr>
                <w:rFonts w:ascii="Times New Roman"/>
                <w:b w:val="false"/>
                <w:i w:val="false"/>
                <w:color w:val="000000"/>
                <w:sz w:val="20"/>
              </w:rPr>
              <w:t>
 </w:t>
            </w:r>
          </w:p>
          <w:bookmarkEnd w:id="25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55"/>
          <w:p>
            <w:pPr>
              <w:spacing w:after="20"/>
              <w:ind w:left="20"/>
              <w:jc w:val="both"/>
            </w:pPr>
            <w:r>
              <w:rPr>
                <w:rFonts w:ascii="Times New Roman"/>
                <w:b w:val="false"/>
                <w:i w:val="false"/>
                <w:color w:val="000000"/>
                <w:sz w:val="20"/>
              </w:rPr>
              <w:t>
 </w:t>
            </w:r>
          </w:p>
          <w:bookmarkEnd w:id="25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дамуына және өсуіне жәрдемдесу шеңберінде квазимемлекеттік сектор субъектілерінің жарғылық капиталын ұлғайту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56"/>
          <w:p>
            <w:pPr>
              <w:spacing w:after="20"/>
              <w:ind w:left="20"/>
              <w:jc w:val="both"/>
            </w:pPr>
            <w:r>
              <w:rPr>
                <w:rFonts w:ascii="Times New Roman"/>
                <w:b w:val="false"/>
                <w:i w:val="false"/>
                <w:color w:val="000000"/>
                <w:sz w:val="20"/>
              </w:rPr>
              <w:t>
 </w:t>
            </w:r>
          </w:p>
          <w:bookmarkEnd w:id="25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57"/>
          <w:p>
            <w:pPr>
              <w:spacing w:after="20"/>
              <w:ind w:left="20"/>
              <w:jc w:val="both"/>
            </w:pPr>
            <w:r>
              <w:rPr>
                <w:rFonts w:ascii="Times New Roman"/>
                <w:b w:val="false"/>
                <w:i w:val="false"/>
                <w:color w:val="000000"/>
                <w:sz w:val="20"/>
              </w:rPr>
              <w:t>
 </w:t>
            </w:r>
          </w:p>
          <w:bookmarkEnd w:id="25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195 971,3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58"/>
          <w:p>
            <w:pPr>
              <w:spacing w:after="20"/>
              <w:ind w:left="20"/>
              <w:jc w:val="both"/>
            </w:pPr>
            <w:r>
              <w:rPr>
                <w:rFonts w:ascii="Times New Roman"/>
                <w:b w:val="false"/>
                <w:i w:val="false"/>
                <w:color w:val="000000"/>
                <w:sz w:val="20"/>
              </w:rPr>
              <w:t>
 </w:t>
            </w:r>
          </w:p>
          <w:bookmarkEnd w:id="25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135 790,3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59"/>
          <w:p>
            <w:pPr>
              <w:spacing w:after="20"/>
              <w:ind w:left="20"/>
              <w:jc w:val="both"/>
            </w:pPr>
            <w:r>
              <w:rPr>
                <w:rFonts w:ascii="Times New Roman"/>
                <w:b w:val="false"/>
                <w:i w:val="false"/>
                <w:color w:val="000000"/>
                <w:sz w:val="20"/>
              </w:rPr>
              <w:t>
 </w:t>
            </w:r>
          </w:p>
          <w:bookmarkEnd w:id="25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126 566,0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60"/>
          <w:p>
            <w:pPr>
              <w:spacing w:after="20"/>
              <w:ind w:left="20"/>
              <w:jc w:val="both"/>
            </w:pPr>
            <w:r>
              <w:rPr>
                <w:rFonts w:ascii="Times New Roman"/>
                <w:b w:val="false"/>
                <w:i w:val="false"/>
                <w:color w:val="000000"/>
                <w:sz w:val="20"/>
              </w:rPr>
              <w:t>
 </w:t>
            </w:r>
          </w:p>
          <w:bookmarkEnd w:id="26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126 566,0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61"/>
          <w:p>
            <w:pPr>
              <w:spacing w:after="20"/>
              <w:ind w:left="20"/>
              <w:jc w:val="both"/>
            </w:pPr>
            <w:r>
              <w:rPr>
                <w:rFonts w:ascii="Times New Roman"/>
                <w:b w:val="false"/>
                <w:i w:val="false"/>
                <w:color w:val="000000"/>
                <w:sz w:val="20"/>
              </w:rPr>
              <w:t>
 </w:t>
            </w:r>
          </w:p>
          <w:bookmarkEnd w:id="26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9 224,3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62"/>
          <w:p>
            <w:pPr>
              <w:spacing w:after="20"/>
              <w:ind w:left="20"/>
              <w:jc w:val="both"/>
            </w:pPr>
            <w:r>
              <w:rPr>
                <w:rFonts w:ascii="Times New Roman"/>
                <w:b w:val="false"/>
                <w:i w:val="false"/>
                <w:color w:val="000000"/>
                <w:sz w:val="20"/>
              </w:rPr>
              <w:t>
 </w:t>
            </w:r>
          </w:p>
          <w:bookmarkEnd w:id="26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9 224,3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63"/>
          <w:p>
            <w:pPr>
              <w:spacing w:after="20"/>
              <w:ind w:left="20"/>
              <w:jc w:val="both"/>
            </w:pPr>
            <w:r>
              <w:rPr>
                <w:rFonts w:ascii="Times New Roman"/>
                <w:b w:val="false"/>
                <w:i w:val="false"/>
                <w:color w:val="000000"/>
                <w:sz w:val="20"/>
              </w:rPr>
              <w:t>
 </w:t>
            </w:r>
          </w:p>
          <w:bookmarkEnd w:id="26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64"/>
          <w:p>
            <w:pPr>
              <w:spacing w:after="20"/>
              <w:ind w:left="20"/>
              <w:jc w:val="both"/>
            </w:pPr>
            <w:r>
              <w:rPr>
                <w:rFonts w:ascii="Times New Roman"/>
                <w:b w:val="false"/>
                <w:i w:val="false"/>
                <w:color w:val="000000"/>
                <w:sz w:val="20"/>
              </w:rPr>
              <w:t>
 </w:t>
            </w:r>
          </w:p>
          <w:bookmarkEnd w:id="26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65"/>
          <w:p>
            <w:pPr>
              <w:spacing w:after="20"/>
              <w:ind w:left="20"/>
              <w:jc w:val="both"/>
            </w:pPr>
            <w:r>
              <w:rPr>
                <w:rFonts w:ascii="Times New Roman"/>
                <w:b w:val="false"/>
                <w:i w:val="false"/>
                <w:color w:val="000000"/>
                <w:sz w:val="20"/>
              </w:rPr>
              <w:t>
 </w:t>
            </w:r>
          </w:p>
          <w:bookmarkEnd w:id="26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35 546,0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66"/>
          <w:p>
            <w:pPr>
              <w:spacing w:after="20"/>
              <w:ind w:left="20"/>
              <w:jc w:val="both"/>
            </w:pPr>
            <w:r>
              <w:rPr>
                <w:rFonts w:ascii="Times New Roman"/>
                <w:b w:val="false"/>
                <w:i w:val="false"/>
                <w:color w:val="000000"/>
                <w:sz w:val="20"/>
              </w:rPr>
              <w:t>
 </w:t>
            </w:r>
          </w:p>
          <w:bookmarkEnd w:id="26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35 546,0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67"/>
          <w:p>
            <w:pPr>
              <w:spacing w:after="20"/>
              <w:ind w:left="20"/>
              <w:jc w:val="both"/>
            </w:pPr>
            <w:r>
              <w:rPr>
                <w:rFonts w:ascii="Times New Roman"/>
                <w:b w:val="false"/>
                <w:i w:val="false"/>
                <w:color w:val="000000"/>
                <w:sz w:val="20"/>
              </w:rPr>
              <w:t>
 </w:t>
            </w:r>
          </w:p>
          <w:bookmarkEnd w:id="26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2 512 870,2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68"/>
          <w:p>
            <w:pPr>
              <w:spacing w:after="20"/>
              <w:ind w:left="20"/>
              <w:jc w:val="both"/>
            </w:pPr>
            <w:r>
              <w:rPr>
                <w:rFonts w:ascii="Times New Roman"/>
                <w:b w:val="false"/>
                <w:i w:val="false"/>
                <w:color w:val="000000"/>
                <w:sz w:val="20"/>
              </w:rPr>
              <w:t>
 </w:t>
            </w:r>
          </w:p>
          <w:bookmarkEnd w:id="26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121 338,0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69"/>
          <w:p>
            <w:pPr>
              <w:spacing w:after="20"/>
              <w:ind w:left="20"/>
              <w:jc w:val="both"/>
            </w:pPr>
            <w:r>
              <w:rPr>
                <w:rFonts w:ascii="Times New Roman"/>
                <w:b w:val="false"/>
                <w:i w:val="false"/>
                <w:color w:val="000000"/>
                <w:sz w:val="20"/>
              </w:rPr>
              <w:t>
 </w:t>
            </w:r>
          </w:p>
          <w:bookmarkEnd w:id="26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66 577,0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70"/>
          <w:p>
            <w:pPr>
              <w:spacing w:after="20"/>
              <w:ind w:left="20"/>
              <w:jc w:val="both"/>
            </w:pPr>
            <w:r>
              <w:rPr>
                <w:rFonts w:ascii="Times New Roman"/>
                <w:b w:val="false"/>
                <w:i w:val="false"/>
                <w:color w:val="000000"/>
                <w:sz w:val="20"/>
              </w:rPr>
              <w:t>
 </w:t>
            </w:r>
          </w:p>
          <w:bookmarkEnd w:id="27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71"/>
          <w:p>
            <w:pPr>
              <w:spacing w:after="20"/>
              <w:ind w:left="20"/>
              <w:jc w:val="both"/>
            </w:pPr>
            <w:r>
              <w:rPr>
                <w:rFonts w:ascii="Times New Roman"/>
                <w:b w:val="false"/>
                <w:i w:val="false"/>
                <w:color w:val="000000"/>
                <w:sz w:val="20"/>
              </w:rPr>
              <w:t>
 </w:t>
            </w:r>
          </w:p>
          <w:bookmarkEnd w:id="27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72"/>
          <w:p>
            <w:pPr>
              <w:spacing w:after="20"/>
              <w:ind w:left="20"/>
              <w:jc w:val="both"/>
            </w:pPr>
            <w:r>
              <w:rPr>
                <w:rFonts w:ascii="Times New Roman"/>
                <w:b w:val="false"/>
                <w:i w:val="false"/>
                <w:color w:val="000000"/>
                <w:sz w:val="20"/>
              </w:rPr>
              <w:t>
 </w:t>
            </w:r>
          </w:p>
          <w:bookmarkEnd w:id="27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2 363 989,2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73"/>
          <w:p>
            <w:pPr>
              <w:spacing w:after="20"/>
              <w:ind w:left="20"/>
              <w:jc w:val="both"/>
            </w:pPr>
            <w:r>
              <w:rPr>
                <w:rFonts w:ascii="Times New Roman"/>
                <w:b w:val="false"/>
                <w:i w:val="false"/>
                <w:color w:val="000000"/>
                <w:sz w:val="20"/>
              </w:rPr>
              <w:t>
 </w:t>
            </w:r>
          </w:p>
          <w:bookmarkEnd w:id="27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592 337,0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74"/>
          <w:p>
            <w:pPr>
              <w:spacing w:after="20"/>
              <w:ind w:left="20"/>
              <w:jc w:val="both"/>
            </w:pPr>
            <w:r>
              <w:rPr>
                <w:rFonts w:ascii="Times New Roman"/>
                <w:b w:val="false"/>
                <w:i w:val="false"/>
                <w:color w:val="000000"/>
                <w:sz w:val="20"/>
              </w:rPr>
              <w:t>
 </w:t>
            </w:r>
          </w:p>
          <w:bookmarkEnd w:id="27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475 863,0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75"/>
          <w:p>
            <w:pPr>
              <w:spacing w:after="20"/>
              <w:ind w:left="20"/>
              <w:jc w:val="both"/>
            </w:pPr>
            <w:r>
              <w:rPr>
                <w:rFonts w:ascii="Times New Roman"/>
                <w:b w:val="false"/>
                <w:i w:val="false"/>
                <w:color w:val="000000"/>
                <w:sz w:val="20"/>
              </w:rPr>
              <w:t>
 </w:t>
            </w:r>
          </w:p>
          <w:bookmarkEnd w:id="27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1 282 910,2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76"/>
          <w:p>
            <w:pPr>
              <w:spacing w:after="20"/>
              <w:ind w:left="20"/>
              <w:jc w:val="both"/>
            </w:pPr>
            <w:r>
              <w:rPr>
                <w:rFonts w:ascii="Times New Roman"/>
                <w:b w:val="false"/>
                <w:i w:val="false"/>
                <w:color w:val="000000"/>
                <w:sz w:val="20"/>
              </w:rPr>
              <w:t>
 </w:t>
            </w:r>
          </w:p>
          <w:bookmarkEnd w:id="27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77"/>
          <w:p>
            <w:pPr>
              <w:spacing w:after="20"/>
              <w:ind w:left="20"/>
              <w:jc w:val="both"/>
            </w:pPr>
            <w:r>
              <w:rPr>
                <w:rFonts w:ascii="Times New Roman"/>
                <w:b w:val="false"/>
                <w:i w:val="false"/>
                <w:color w:val="000000"/>
                <w:sz w:val="20"/>
              </w:rPr>
              <w:t>
 </w:t>
            </w:r>
          </w:p>
          <w:bookmarkEnd w:id="27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78"/>
          <w:p>
            <w:pPr>
              <w:spacing w:after="20"/>
              <w:ind w:left="20"/>
              <w:jc w:val="both"/>
            </w:pPr>
            <w:r>
              <w:rPr>
                <w:rFonts w:ascii="Times New Roman"/>
                <w:b w:val="false"/>
                <w:i w:val="false"/>
                <w:color w:val="000000"/>
                <w:sz w:val="20"/>
              </w:rPr>
              <w:t>
 </w:t>
            </w:r>
          </w:p>
          <w:bookmarkEnd w:id="27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79"/>
          <w:p>
            <w:pPr>
              <w:spacing w:after="20"/>
              <w:ind w:left="20"/>
              <w:jc w:val="both"/>
            </w:pPr>
            <w:r>
              <w:rPr>
                <w:rFonts w:ascii="Times New Roman"/>
                <w:b w:val="false"/>
                <w:i w:val="false"/>
                <w:color w:val="000000"/>
                <w:sz w:val="20"/>
              </w:rPr>
              <w:t>
 </w:t>
            </w:r>
          </w:p>
          <w:bookmarkEnd w:id="27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21 935,0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80"/>
          <w:p>
            <w:pPr>
              <w:spacing w:after="20"/>
              <w:ind w:left="20"/>
              <w:jc w:val="both"/>
            </w:pPr>
            <w:r>
              <w:rPr>
                <w:rFonts w:ascii="Times New Roman"/>
                <w:b w:val="false"/>
                <w:i w:val="false"/>
                <w:color w:val="000000"/>
                <w:sz w:val="20"/>
              </w:rPr>
              <w:t>
08</w:t>
            </w:r>
          </w:p>
          <w:bookmarkEnd w:id="28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657 113,3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81"/>
          <w:p>
            <w:pPr>
              <w:spacing w:after="20"/>
              <w:ind w:left="20"/>
              <w:jc w:val="both"/>
            </w:pPr>
            <w:r>
              <w:rPr>
                <w:rFonts w:ascii="Times New Roman"/>
                <w:b w:val="false"/>
                <w:i w:val="false"/>
                <w:color w:val="000000"/>
                <w:sz w:val="20"/>
              </w:rPr>
              <w:t>
 </w:t>
            </w:r>
          </w:p>
          <w:bookmarkEnd w:id="28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284 881,0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82"/>
          <w:p>
            <w:pPr>
              <w:spacing w:after="20"/>
              <w:ind w:left="20"/>
              <w:jc w:val="both"/>
            </w:pPr>
            <w:r>
              <w:rPr>
                <w:rFonts w:ascii="Times New Roman"/>
                <w:b w:val="false"/>
                <w:i w:val="false"/>
                <w:color w:val="000000"/>
                <w:sz w:val="20"/>
              </w:rPr>
              <w:t>
 </w:t>
            </w:r>
          </w:p>
          <w:bookmarkEnd w:id="28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114 077,0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83"/>
          <w:p>
            <w:pPr>
              <w:spacing w:after="20"/>
              <w:ind w:left="20"/>
              <w:jc w:val="both"/>
            </w:pPr>
            <w:r>
              <w:rPr>
                <w:rFonts w:ascii="Times New Roman"/>
                <w:b w:val="false"/>
                <w:i w:val="false"/>
                <w:color w:val="000000"/>
                <w:sz w:val="20"/>
              </w:rPr>
              <w:t>
 </w:t>
            </w:r>
          </w:p>
          <w:bookmarkEnd w:id="28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114 077,0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84"/>
          <w:p>
            <w:pPr>
              <w:spacing w:after="20"/>
              <w:ind w:left="20"/>
              <w:jc w:val="both"/>
            </w:pPr>
            <w:r>
              <w:rPr>
                <w:rFonts w:ascii="Times New Roman"/>
                <w:b w:val="false"/>
                <w:i w:val="false"/>
                <w:color w:val="000000"/>
                <w:sz w:val="20"/>
              </w:rPr>
              <w:t>
 </w:t>
            </w:r>
          </w:p>
          <w:bookmarkEnd w:id="28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170 804,0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85"/>
          <w:p>
            <w:pPr>
              <w:spacing w:after="20"/>
              <w:ind w:left="20"/>
              <w:jc w:val="both"/>
            </w:pPr>
            <w:r>
              <w:rPr>
                <w:rFonts w:ascii="Times New Roman"/>
                <w:b w:val="false"/>
                <w:i w:val="false"/>
                <w:color w:val="000000"/>
                <w:sz w:val="20"/>
              </w:rPr>
              <w:t>
 </w:t>
            </w:r>
          </w:p>
          <w:bookmarkEnd w:id="28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170 804,0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86"/>
          <w:p>
            <w:pPr>
              <w:spacing w:after="20"/>
              <w:ind w:left="20"/>
              <w:jc w:val="both"/>
            </w:pPr>
            <w:r>
              <w:rPr>
                <w:rFonts w:ascii="Times New Roman"/>
                <w:b w:val="false"/>
                <w:i w:val="false"/>
                <w:color w:val="000000"/>
                <w:sz w:val="20"/>
              </w:rPr>
              <w:t>
 </w:t>
            </w:r>
          </w:p>
          <w:bookmarkEnd w:id="28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126 721,8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87"/>
          <w:p>
            <w:pPr>
              <w:spacing w:after="20"/>
              <w:ind w:left="20"/>
              <w:jc w:val="both"/>
            </w:pPr>
            <w:r>
              <w:rPr>
                <w:rFonts w:ascii="Times New Roman"/>
                <w:b w:val="false"/>
                <w:i w:val="false"/>
                <w:color w:val="000000"/>
                <w:sz w:val="20"/>
              </w:rPr>
              <w:t>
 </w:t>
            </w:r>
          </w:p>
          <w:bookmarkEnd w:id="28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88"/>
          <w:p>
            <w:pPr>
              <w:spacing w:after="20"/>
              <w:ind w:left="20"/>
              <w:jc w:val="both"/>
            </w:pPr>
            <w:r>
              <w:rPr>
                <w:rFonts w:ascii="Times New Roman"/>
                <w:b w:val="false"/>
                <w:i w:val="false"/>
                <w:color w:val="000000"/>
                <w:sz w:val="20"/>
              </w:rPr>
              <w:t>
 </w:t>
            </w:r>
          </w:p>
          <w:bookmarkEnd w:id="28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 сауықтыру және спорттық іс-шараларды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89"/>
          <w:p>
            <w:pPr>
              <w:spacing w:after="20"/>
              <w:ind w:left="20"/>
              <w:jc w:val="both"/>
            </w:pPr>
            <w:r>
              <w:rPr>
                <w:rFonts w:ascii="Times New Roman"/>
                <w:b w:val="false"/>
                <w:i w:val="false"/>
                <w:color w:val="000000"/>
                <w:sz w:val="20"/>
              </w:rPr>
              <w:t>
 </w:t>
            </w:r>
          </w:p>
          <w:bookmarkEnd w:id="28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125 565,8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90"/>
          <w:p>
            <w:pPr>
              <w:spacing w:after="20"/>
              <w:ind w:left="20"/>
              <w:jc w:val="both"/>
            </w:pPr>
            <w:r>
              <w:rPr>
                <w:rFonts w:ascii="Times New Roman"/>
                <w:b w:val="false"/>
                <w:i w:val="false"/>
                <w:color w:val="000000"/>
                <w:sz w:val="20"/>
              </w:rPr>
              <w:t>
 </w:t>
            </w:r>
          </w:p>
          <w:bookmarkEnd w:id="29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37 227,8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91"/>
          <w:p>
            <w:pPr>
              <w:spacing w:after="20"/>
              <w:ind w:left="20"/>
              <w:jc w:val="both"/>
            </w:pPr>
            <w:r>
              <w:rPr>
                <w:rFonts w:ascii="Times New Roman"/>
                <w:b w:val="false"/>
                <w:i w:val="false"/>
                <w:color w:val="000000"/>
                <w:sz w:val="20"/>
              </w:rPr>
              <w:t>
 </w:t>
            </w:r>
          </w:p>
          <w:bookmarkEnd w:id="29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58 209,0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92"/>
          <w:p>
            <w:pPr>
              <w:spacing w:after="20"/>
              <w:ind w:left="20"/>
              <w:jc w:val="both"/>
            </w:pPr>
            <w:r>
              <w:rPr>
                <w:rFonts w:ascii="Times New Roman"/>
                <w:b w:val="false"/>
                <w:i w:val="false"/>
                <w:color w:val="000000"/>
                <w:sz w:val="20"/>
              </w:rPr>
              <w:t>
 </w:t>
            </w:r>
          </w:p>
          <w:bookmarkEnd w:id="29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93"/>
          <w:p>
            <w:pPr>
              <w:spacing w:after="20"/>
              <w:ind w:left="20"/>
              <w:jc w:val="both"/>
            </w:pPr>
            <w:r>
              <w:rPr>
                <w:rFonts w:ascii="Times New Roman"/>
                <w:b w:val="false"/>
                <w:i w:val="false"/>
                <w:color w:val="000000"/>
                <w:sz w:val="20"/>
              </w:rPr>
              <w:t>
 </w:t>
            </w:r>
          </w:p>
          <w:bookmarkEnd w:id="29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23 278,0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94"/>
          <w:p>
            <w:pPr>
              <w:spacing w:after="20"/>
              <w:ind w:left="20"/>
              <w:jc w:val="both"/>
            </w:pPr>
            <w:r>
              <w:rPr>
                <w:rFonts w:ascii="Times New Roman"/>
                <w:b w:val="false"/>
                <w:i w:val="false"/>
                <w:color w:val="000000"/>
                <w:sz w:val="20"/>
              </w:rPr>
              <w:t>
 </w:t>
            </w:r>
          </w:p>
          <w:bookmarkEnd w:id="29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158 075,1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95"/>
          <w:p>
            <w:pPr>
              <w:spacing w:after="20"/>
              <w:ind w:left="20"/>
              <w:jc w:val="both"/>
            </w:pPr>
            <w:r>
              <w:rPr>
                <w:rFonts w:ascii="Times New Roman"/>
                <w:b w:val="false"/>
                <w:i w:val="false"/>
                <w:color w:val="000000"/>
                <w:sz w:val="20"/>
              </w:rPr>
              <w:t>
 </w:t>
            </w:r>
          </w:p>
          <w:bookmarkEnd w:id="29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97 187,1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96"/>
          <w:p>
            <w:pPr>
              <w:spacing w:after="20"/>
              <w:ind w:left="20"/>
              <w:jc w:val="both"/>
            </w:pPr>
            <w:r>
              <w:rPr>
                <w:rFonts w:ascii="Times New Roman"/>
                <w:b w:val="false"/>
                <w:i w:val="false"/>
                <w:color w:val="000000"/>
                <w:sz w:val="20"/>
              </w:rPr>
              <w:t>
 </w:t>
            </w:r>
          </w:p>
          <w:bookmarkEnd w:id="29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95 428,1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97"/>
          <w:p>
            <w:pPr>
              <w:spacing w:after="20"/>
              <w:ind w:left="20"/>
              <w:jc w:val="both"/>
            </w:pPr>
            <w:r>
              <w:rPr>
                <w:rFonts w:ascii="Times New Roman"/>
                <w:b w:val="false"/>
                <w:i w:val="false"/>
                <w:color w:val="000000"/>
                <w:sz w:val="20"/>
              </w:rPr>
              <w:t>
 </w:t>
            </w:r>
          </w:p>
          <w:bookmarkEnd w:id="29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98"/>
          <w:p>
            <w:pPr>
              <w:spacing w:after="20"/>
              <w:ind w:left="20"/>
              <w:jc w:val="both"/>
            </w:pPr>
            <w:r>
              <w:rPr>
                <w:rFonts w:ascii="Times New Roman"/>
                <w:b w:val="false"/>
                <w:i w:val="false"/>
                <w:color w:val="000000"/>
                <w:sz w:val="20"/>
              </w:rPr>
              <w:t>
 </w:t>
            </w:r>
          </w:p>
          <w:bookmarkEnd w:id="29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60 888,0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99"/>
          <w:p>
            <w:pPr>
              <w:spacing w:after="20"/>
              <w:ind w:left="20"/>
              <w:jc w:val="both"/>
            </w:pPr>
            <w:r>
              <w:rPr>
                <w:rFonts w:ascii="Times New Roman"/>
                <w:b w:val="false"/>
                <w:i w:val="false"/>
                <w:color w:val="000000"/>
                <w:sz w:val="20"/>
              </w:rPr>
              <w:t>
 </w:t>
            </w:r>
          </w:p>
          <w:bookmarkEnd w:id="29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60 888,0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300"/>
          <w:p>
            <w:pPr>
              <w:spacing w:after="20"/>
              <w:ind w:left="20"/>
              <w:jc w:val="both"/>
            </w:pPr>
            <w:r>
              <w:rPr>
                <w:rFonts w:ascii="Times New Roman"/>
                <w:b w:val="false"/>
                <w:i w:val="false"/>
                <w:color w:val="000000"/>
                <w:sz w:val="20"/>
              </w:rPr>
              <w:t>
 </w:t>
            </w:r>
          </w:p>
          <w:bookmarkEnd w:id="30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87 435,4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301"/>
          <w:p>
            <w:pPr>
              <w:spacing w:after="20"/>
              <w:ind w:left="20"/>
              <w:jc w:val="both"/>
            </w:pPr>
            <w:r>
              <w:rPr>
                <w:rFonts w:ascii="Times New Roman"/>
                <w:b w:val="false"/>
                <w:i w:val="false"/>
                <w:color w:val="000000"/>
                <w:sz w:val="20"/>
              </w:rPr>
              <w:t>
 </w:t>
            </w:r>
          </w:p>
          <w:bookmarkEnd w:id="30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302"/>
          <w:p>
            <w:pPr>
              <w:spacing w:after="20"/>
              <w:ind w:left="20"/>
              <w:jc w:val="both"/>
            </w:pPr>
            <w:r>
              <w:rPr>
                <w:rFonts w:ascii="Times New Roman"/>
                <w:b w:val="false"/>
                <w:i w:val="false"/>
                <w:color w:val="000000"/>
                <w:sz w:val="20"/>
              </w:rPr>
              <w:t>
 </w:t>
            </w:r>
          </w:p>
          <w:bookmarkEnd w:id="30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303"/>
          <w:p>
            <w:pPr>
              <w:spacing w:after="20"/>
              <w:ind w:left="20"/>
              <w:jc w:val="both"/>
            </w:pPr>
            <w:r>
              <w:rPr>
                <w:rFonts w:ascii="Times New Roman"/>
                <w:b w:val="false"/>
                <w:i w:val="false"/>
                <w:color w:val="000000"/>
                <w:sz w:val="20"/>
              </w:rPr>
              <w:t>
 </w:t>
            </w:r>
          </w:p>
          <w:bookmarkEnd w:id="30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304"/>
          <w:p>
            <w:pPr>
              <w:spacing w:after="20"/>
              <w:ind w:left="20"/>
              <w:jc w:val="both"/>
            </w:pPr>
            <w:r>
              <w:rPr>
                <w:rFonts w:ascii="Times New Roman"/>
                <w:b w:val="false"/>
                <w:i w:val="false"/>
                <w:color w:val="000000"/>
                <w:sz w:val="20"/>
              </w:rPr>
              <w:t>
 </w:t>
            </w:r>
          </w:p>
          <w:bookmarkEnd w:id="30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68 457,4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305"/>
          <w:p>
            <w:pPr>
              <w:spacing w:after="20"/>
              <w:ind w:left="20"/>
              <w:jc w:val="both"/>
            </w:pPr>
            <w:r>
              <w:rPr>
                <w:rFonts w:ascii="Times New Roman"/>
                <w:b w:val="false"/>
                <w:i w:val="false"/>
                <w:color w:val="000000"/>
                <w:sz w:val="20"/>
              </w:rPr>
              <w:t>
 </w:t>
            </w:r>
          </w:p>
          <w:bookmarkEnd w:id="30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29 432,0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306"/>
          <w:p>
            <w:pPr>
              <w:spacing w:after="20"/>
              <w:ind w:left="20"/>
              <w:jc w:val="both"/>
            </w:pPr>
            <w:r>
              <w:rPr>
                <w:rFonts w:ascii="Times New Roman"/>
                <w:b w:val="false"/>
                <w:i w:val="false"/>
                <w:color w:val="000000"/>
                <w:sz w:val="20"/>
              </w:rPr>
              <w:t>
 </w:t>
            </w:r>
          </w:p>
          <w:bookmarkEnd w:id="30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38 218,4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307"/>
          <w:p>
            <w:pPr>
              <w:spacing w:after="20"/>
              <w:ind w:left="20"/>
              <w:jc w:val="both"/>
            </w:pPr>
            <w:r>
              <w:rPr>
                <w:rFonts w:ascii="Times New Roman"/>
                <w:b w:val="false"/>
                <w:i w:val="false"/>
                <w:color w:val="000000"/>
                <w:sz w:val="20"/>
              </w:rPr>
              <w:t>
 </w:t>
            </w:r>
          </w:p>
          <w:bookmarkEnd w:id="30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308"/>
          <w:p>
            <w:pPr>
              <w:spacing w:after="20"/>
              <w:ind w:left="20"/>
              <w:jc w:val="both"/>
            </w:pPr>
            <w:r>
              <w:rPr>
                <w:rFonts w:ascii="Times New Roman"/>
                <w:b w:val="false"/>
                <w:i w:val="false"/>
                <w:color w:val="000000"/>
                <w:sz w:val="20"/>
              </w:rPr>
              <w:t>
10</w:t>
            </w:r>
          </w:p>
          <w:bookmarkEnd w:id="30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184 950,1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09"/>
          <w:p>
            <w:pPr>
              <w:spacing w:after="20"/>
              <w:ind w:left="20"/>
              <w:jc w:val="both"/>
            </w:pPr>
            <w:r>
              <w:rPr>
                <w:rFonts w:ascii="Times New Roman"/>
                <w:b w:val="false"/>
                <w:i w:val="false"/>
                <w:color w:val="000000"/>
                <w:sz w:val="20"/>
              </w:rPr>
              <w:t>
 </w:t>
            </w:r>
          </w:p>
          <w:bookmarkEnd w:id="30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134 585,1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10"/>
          <w:p>
            <w:pPr>
              <w:spacing w:after="20"/>
              <w:ind w:left="20"/>
              <w:jc w:val="both"/>
            </w:pPr>
            <w:r>
              <w:rPr>
                <w:rFonts w:ascii="Times New Roman"/>
                <w:b w:val="false"/>
                <w:i w:val="false"/>
                <w:color w:val="000000"/>
                <w:sz w:val="20"/>
              </w:rPr>
              <w:t>
 </w:t>
            </w:r>
          </w:p>
          <w:bookmarkEnd w:id="31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36 765,1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11"/>
          <w:p>
            <w:pPr>
              <w:spacing w:after="20"/>
              <w:ind w:left="20"/>
              <w:jc w:val="both"/>
            </w:pPr>
            <w:r>
              <w:rPr>
                <w:rFonts w:ascii="Times New Roman"/>
                <w:b w:val="false"/>
                <w:i w:val="false"/>
                <w:color w:val="000000"/>
                <w:sz w:val="20"/>
              </w:rPr>
              <w:t>
 </w:t>
            </w:r>
          </w:p>
          <w:bookmarkEnd w:id="31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36 765,1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12"/>
          <w:p>
            <w:pPr>
              <w:spacing w:after="20"/>
              <w:ind w:left="20"/>
              <w:jc w:val="both"/>
            </w:pPr>
            <w:r>
              <w:rPr>
                <w:rFonts w:ascii="Times New Roman"/>
                <w:b w:val="false"/>
                <w:i w:val="false"/>
                <w:color w:val="000000"/>
                <w:sz w:val="20"/>
              </w:rPr>
              <w:t>
 </w:t>
            </w:r>
          </w:p>
          <w:bookmarkEnd w:id="31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97 820,0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13"/>
          <w:p>
            <w:pPr>
              <w:spacing w:after="20"/>
              <w:ind w:left="20"/>
              <w:jc w:val="both"/>
            </w:pPr>
            <w:r>
              <w:rPr>
                <w:rFonts w:ascii="Times New Roman"/>
                <w:b w:val="false"/>
                <w:i w:val="false"/>
                <w:color w:val="000000"/>
                <w:sz w:val="20"/>
              </w:rPr>
              <w:t>
 </w:t>
            </w:r>
          </w:p>
          <w:bookmarkEnd w:id="31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23 881,0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14"/>
          <w:p>
            <w:pPr>
              <w:spacing w:after="20"/>
              <w:ind w:left="20"/>
              <w:jc w:val="both"/>
            </w:pPr>
            <w:r>
              <w:rPr>
                <w:rFonts w:ascii="Times New Roman"/>
                <w:b w:val="false"/>
                <w:i w:val="false"/>
                <w:color w:val="000000"/>
                <w:sz w:val="20"/>
              </w:rPr>
              <w:t>
 </w:t>
            </w:r>
          </w:p>
          <w:bookmarkEnd w:id="31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15"/>
          <w:p>
            <w:pPr>
              <w:spacing w:after="20"/>
              <w:ind w:left="20"/>
              <w:jc w:val="both"/>
            </w:pPr>
            <w:r>
              <w:rPr>
                <w:rFonts w:ascii="Times New Roman"/>
                <w:b w:val="false"/>
                <w:i w:val="false"/>
                <w:color w:val="000000"/>
                <w:sz w:val="20"/>
              </w:rPr>
              <w:t>
 </w:t>
            </w:r>
          </w:p>
          <w:bookmarkEnd w:id="31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16"/>
          <w:p>
            <w:pPr>
              <w:spacing w:after="20"/>
              <w:ind w:left="20"/>
              <w:jc w:val="both"/>
            </w:pPr>
            <w:r>
              <w:rPr>
                <w:rFonts w:ascii="Times New Roman"/>
                <w:b w:val="false"/>
                <w:i w:val="false"/>
                <w:color w:val="000000"/>
                <w:sz w:val="20"/>
              </w:rPr>
              <w:t>
 </w:t>
            </w:r>
          </w:p>
          <w:bookmarkEnd w:id="31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17"/>
          <w:p>
            <w:pPr>
              <w:spacing w:after="20"/>
              <w:ind w:left="20"/>
              <w:jc w:val="both"/>
            </w:pPr>
            <w:r>
              <w:rPr>
                <w:rFonts w:ascii="Times New Roman"/>
                <w:b w:val="false"/>
                <w:i w:val="false"/>
                <w:color w:val="000000"/>
                <w:sz w:val="20"/>
              </w:rPr>
              <w:t>
 </w:t>
            </w:r>
          </w:p>
          <w:bookmarkEnd w:id="31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18"/>
          <w:p>
            <w:pPr>
              <w:spacing w:after="20"/>
              <w:ind w:left="20"/>
              <w:jc w:val="both"/>
            </w:pPr>
            <w:r>
              <w:rPr>
                <w:rFonts w:ascii="Times New Roman"/>
                <w:b w:val="false"/>
                <w:i w:val="false"/>
                <w:color w:val="000000"/>
                <w:sz w:val="20"/>
              </w:rPr>
              <w:t>
 </w:t>
            </w:r>
          </w:p>
          <w:bookmarkEnd w:id="31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19"/>
          <w:p>
            <w:pPr>
              <w:spacing w:after="20"/>
              <w:ind w:left="20"/>
              <w:jc w:val="both"/>
            </w:pPr>
            <w:r>
              <w:rPr>
                <w:rFonts w:ascii="Times New Roman"/>
                <w:b w:val="false"/>
                <w:i w:val="false"/>
                <w:color w:val="000000"/>
                <w:sz w:val="20"/>
              </w:rPr>
              <w:t>
 </w:t>
            </w:r>
          </w:p>
          <w:bookmarkEnd w:id="31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38 384,0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20"/>
          <w:p>
            <w:pPr>
              <w:spacing w:after="20"/>
              <w:ind w:left="20"/>
              <w:jc w:val="both"/>
            </w:pPr>
            <w:r>
              <w:rPr>
                <w:rFonts w:ascii="Times New Roman"/>
                <w:b w:val="false"/>
                <w:i w:val="false"/>
                <w:color w:val="000000"/>
                <w:sz w:val="20"/>
              </w:rPr>
              <w:t>
 </w:t>
            </w:r>
          </w:p>
          <w:bookmarkEnd w:id="32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39 723,0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21"/>
          <w:p>
            <w:pPr>
              <w:spacing w:after="20"/>
              <w:ind w:left="20"/>
              <w:jc w:val="both"/>
            </w:pPr>
            <w:r>
              <w:rPr>
                <w:rFonts w:ascii="Times New Roman"/>
                <w:b w:val="false"/>
                <w:i w:val="false"/>
                <w:color w:val="000000"/>
                <w:sz w:val="20"/>
              </w:rPr>
              <w:t>
 </w:t>
            </w:r>
          </w:p>
          <w:bookmarkEnd w:id="32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39 723,0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22"/>
          <w:p>
            <w:pPr>
              <w:spacing w:after="20"/>
              <w:ind w:left="20"/>
              <w:jc w:val="both"/>
            </w:pPr>
            <w:r>
              <w:rPr>
                <w:rFonts w:ascii="Times New Roman"/>
                <w:b w:val="false"/>
                <w:i w:val="false"/>
                <w:color w:val="000000"/>
                <w:sz w:val="20"/>
              </w:rPr>
              <w:t>
 </w:t>
            </w:r>
          </w:p>
          <w:bookmarkEnd w:id="32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39 723,0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23"/>
          <w:p>
            <w:pPr>
              <w:spacing w:after="20"/>
              <w:ind w:left="20"/>
              <w:jc w:val="both"/>
            </w:pPr>
            <w:r>
              <w:rPr>
                <w:rFonts w:ascii="Times New Roman"/>
                <w:b w:val="false"/>
                <w:i w:val="false"/>
                <w:color w:val="000000"/>
                <w:sz w:val="20"/>
              </w:rPr>
              <w:t>
 </w:t>
            </w:r>
          </w:p>
          <w:bookmarkEnd w:id="32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24"/>
          <w:p>
            <w:pPr>
              <w:spacing w:after="20"/>
              <w:ind w:left="20"/>
              <w:jc w:val="both"/>
            </w:pPr>
            <w:r>
              <w:rPr>
                <w:rFonts w:ascii="Times New Roman"/>
                <w:b w:val="false"/>
                <w:i w:val="false"/>
                <w:color w:val="000000"/>
                <w:sz w:val="20"/>
              </w:rPr>
              <w:t>
 </w:t>
            </w:r>
          </w:p>
          <w:bookmarkEnd w:id="32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25"/>
          <w:p>
            <w:pPr>
              <w:spacing w:after="20"/>
              <w:ind w:left="20"/>
              <w:jc w:val="both"/>
            </w:pPr>
            <w:r>
              <w:rPr>
                <w:rFonts w:ascii="Times New Roman"/>
                <w:b w:val="false"/>
                <w:i w:val="false"/>
                <w:color w:val="000000"/>
                <w:sz w:val="20"/>
              </w:rPr>
              <w:t>
 </w:t>
            </w:r>
          </w:p>
          <w:bookmarkEnd w:id="32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26"/>
          <w:p>
            <w:pPr>
              <w:spacing w:after="20"/>
              <w:ind w:left="20"/>
              <w:jc w:val="both"/>
            </w:pPr>
            <w:r>
              <w:rPr>
                <w:rFonts w:ascii="Times New Roman"/>
                <w:b w:val="false"/>
                <w:i w:val="false"/>
                <w:color w:val="000000"/>
                <w:sz w:val="20"/>
              </w:rPr>
              <w:t>
11</w:t>
            </w:r>
          </w:p>
          <w:bookmarkEnd w:id="32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117 857,6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27"/>
          <w:p>
            <w:pPr>
              <w:spacing w:after="20"/>
              <w:ind w:left="20"/>
              <w:jc w:val="both"/>
            </w:pPr>
            <w:r>
              <w:rPr>
                <w:rFonts w:ascii="Times New Roman"/>
                <w:b w:val="false"/>
                <w:i w:val="false"/>
                <w:color w:val="000000"/>
                <w:sz w:val="20"/>
              </w:rPr>
              <w:t>
 </w:t>
            </w:r>
          </w:p>
          <w:bookmarkEnd w:id="32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117 857,6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28"/>
          <w:p>
            <w:pPr>
              <w:spacing w:after="20"/>
              <w:ind w:left="20"/>
              <w:jc w:val="both"/>
            </w:pPr>
            <w:r>
              <w:rPr>
                <w:rFonts w:ascii="Times New Roman"/>
                <w:b w:val="false"/>
                <w:i w:val="false"/>
                <w:color w:val="000000"/>
                <w:sz w:val="20"/>
              </w:rPr>
              <w:t>
 </w:t>
            </w:r>
          </w:p>
          <w:bookmarkEnd w:id="32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36 254,0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29"/>
          <w:p>
            <w:pPr>
              <w:spacing w:after="20"/>
              <w:ind w:left="20"/>
              <w:jc w:val="both"/>
            </w:pPr>
            <w:r>
              <w:rPr>
                <w:rFonts w:ascii="Times New Roman"/>
                <w:b w:val="false"/>
                <w:i w:val="false"/>
                <w:color w:val="000000"/>
                <w:sz w:val="20"/>
              </w:rPr>
              <w:t>
 </w:t>
            </w:r>
          </w:p>
          <w:bookmarkEnd w:id="32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36 254,0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30"/>
          <w:p>
            <w:pPr>
              <w:spacing w:after="20"/>
              <w:ind w:left="20"/>
              <w:jc w:val="both"/>
            </w:pPr>
            <w:r>
              <w:rPr>
                <w:rFonts w:ascii="Times New Roman"/>
                <w:b w:val="false"/>
                <w:i w:val="false"/>
                <w:color w:val="000000"/>
                <w:sz w:val="20"/>
              </w:rPr>
              <w:t>
 </w:t>
            </w:r>
          </w:p>
          <w:bookmarkEnd w:id="33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81 603,6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31"/>
          <w:p>
            <w:pPr>
              <w:spacing w:after="20"/>
              <w:ind w:left="20"/>
              <w:jc w:val="both"/>
            </w:pPr>
            <w:r>
              <w:rPr>
                <w:rFonts w:ascii="Times New Roman"/>
                <w:b w:val="false"/>
                <w:i w:val="false"/>
                <w:color w:val="000000"/>
                <w:sz w:val="20"/>
              </w:rPr>
              <w:t>
 </w:t>
            </w:r>
          </w:p>
          <w:bookmarkEnd w:id="33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40 503,6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32"/>
          <w:p>
            <w:pPr>
              <w:spacing w:after="20"/>
              <w:ind w:left="20"/>
              <w:jc w:val="both"/>
            </w:pPr>
            <w:r>
              <w:rPr>
                <w:rFonts w:ascii="Times New Roman"/>
                <w:b w:val="false"/>
                <w:i w:val="false"/>
                <w:color w:val="000000"/>
                <w:sz w:val="20"/>
              </w:rPr>
              <w:t>
 </w:t>
            </w:r>
          </w:p>
          <w:bookmarkEnd w:id="33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33"/>
          <w:p>
            <w:pPr>
              <w:spacing w:after="20"/>
              <w:ind w:left="20"/>
              <w:jc w:val="both"/>
            </w:pPr>
            <w:r>
              <w:rPr>
                <w:rFonts w:ascii="Times New Roman"/>
                <w:b w:val="false"/>
                <w:i w:val="false"/>
                <w:color w:val="000000"/>
                <w:sz w:val="20"/>
              </w:rPr>
              <w:t>
 </w:t>
            </w:r>
          </w:p>
          <w:bookmarkEnd w:id="33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34"/>
          <w:p>
            <w:pPr>
              <w:spacing w:after="20"/>
              <w:ind w:left="20"/>
              <w:jc w:val="both"/>
            </w:pPr>
            <w:r>
              <w:rPr>
                <w:rFonts w:ascii="Times New Roman"/>
                <w:b w:val="false"/>
                <w:i w:val="false"/>
                <w:color w:val="000000"/>
                <w:sz w:val="20"/>
              </w:rPr>
              <w:t>
 </w:t>
            </w:r>
          </w:p>
          <w:bookmarkEnd w:id="33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35"/>
          <w:p>
            <w:pPr>
              <w:spacing w:after="20"/>
              <w:ind w:left="20"/>
              <w:jc w:val="both"/>
            </w:pPr>
            <w:r>
              <w:rPr>
                <w:rFonts w:ascii="Times New Roman"/>
                <w:b w:val="false"/>
                <w:i w:val="false"/>
                <w:color w:val="000000"/>
                <w:sz w:val="20"/>
              </w:rPr>
              <w:t>
12</w:t>
            </w:r>
          </w:p>
          <w:bookmarkEnd w:id="33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2 062 250,0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36"/>
          <w:p>
            <w:pPr>
              <w:spacing w:after="20"/>
              <w:ind w:left="20"/>
              <w:jc w:val="both"/>
            </w:pPr>
            <w:r>
              <w:rPr>
                <w:rFonts w:ascii="Times New Roman"/>
                <w:b w:val="false"/>
                <w:i w:val="false"/>
                <w:color w:val="000000"/>
                <w:sz w:val="20"/>
              </w:rPr>
              <w:t>
 </w:t>
            </w:r>
          </w:p>
          <w:bookmarkEnd w:id="33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2 062 250,0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37"/>
          <w:p>
            <w:pPr>
              <w:spacing w:after="20"/>
              <w:ind w:left="20"/>
              <w:jc w:val="both"/>
            </w:pPr>
            <w:r>
              <w:rPr>
                <w:rFonts w:ascii="Times New Roman"/>
                <w:b w:val="false"/>
                <w:i w:val="false"/>
                <w:color w:val="000000"/>
                <w:sz w:val="20"/>
              </w:rPr>
              <w:t>
 </w:t>
            </w:r>
          </w:p>
          <w:bookmarkEnd w:id="33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182 458,0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38"/>
          <w:p>
            <w:pPr>
              <w:spacing w:after="20"/>
              <w:ind w:left="20"/>
              <w:jc w:val="both"/>
            </w:pPr>
            <w:r>
              <w:rPr>
                <w:rFonts w:ascii="Times New Roman"/>
                <w:b w:val="false"/>
                <w:i w:val="false"/>
                <w:color w:val="000000"/>
                <w:sz w:val="20"/>
              </w:rPr>
              <w:t>
 </w:t>
            </w:r>
          </w:p>
          <w:bookmarkEnd w:id="33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182 458,0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39"/>
          <w:p>
            <w:pPr>
              <w:spacing w:after="20"/>
              <w:ind w:left="20"/>
              <w:jc w:val="both"/>
            </w:pPr>
            <w:r>
              <w:rPr>
                <w:rFonts w:ascii="Times New Roman"/>
                <w:b w:val="false"/>
                <w:i w:val="false"/>
                <w:color w:val="000000"/>
                <w:sz w:val="20"/>
              </w:rPr>
              <w:t>
 </w:t>
            </w:r>
          </w:p>
          <w:bookmarkEnd w:id="33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шаруашылығы, жолаушылар көлігі және автомобиль жолдары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1 879 792,0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40"/>
          <w:p>
            <w:pPr>
              <w:spacing w:after="20"/>
              <w:ind w:left="20"/>
              <w:jc w:val="both"/>
            </w:pPr>
            <w:r>
              <w:rPr>
                <w:rFonts w:ascii="Times New Roman"/>
                <w:b w:val="false"/>
                <w:i w:val="false"/>
                <w:color w:val="000000"/>
                <w:sz w:val="20"/>
              </w:rPr>
              <w:t>
 </w:t>
            </w:r>
          </w:p>
          <w:bookmarkEnd w:id="34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1 879 792,0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41"/>
          <w:p>
            <w:pPr>
              <w:spacing w:after="20"/>
              <w:ind w:left="20"/>
              <w:jc w:val="both"/>
            </w:pPr>
            <w:r>
              <w:rPr>
                <w:rFonts w:ascii="Times New Roman"/>
                <w:b w:val="false"/>
                <w:i w:val="false"/>
                <w:color w:val="000000"/>
                <w:sz w:val="20"/>
              </w:rPr>
              <w:t>
13</w:t>
            </w:r>
          </w:p>
          <w:bookmarkEnd w:id="34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222 360,8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42"/>
          <w:p>
            <w:pPr>
              <w:spacing w:after="20"/>
              <w:ind w:left="20"/>
              <w:jc w:val="both"/>
            </w:pPr>
            <w:r>
              <w:rPr>
                <w:rFonts w:ascii="Times New Roman"/>
                <w:b w:val="false"/>
                <w:i w:val="false"/>
                <w:color w:val="000000"/>
                <w:sz w:val="20"/>
              </w:rPr>
              <w:t>
 </w:t>
            </w:r>
          </w:p>
          <w:bookmarkEnd w:id="34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43"/>
          <w:p>
            <w:pPr>
              <w:spacing w:after="20"/>
              <w:ind w:left="20"/>
              <w:jc w:val="both"/>
            </w:pPr>
            <w:r>
              <w:rPr>
                <w:rFonts w:ascii="Times New Roman"/>
                <w:b w:val="false"/>
                <w:i w:val="false"/>
                <w:color w:val="000000"/>
                <w:sz w:val="20"/>
              </w:rPr>
              <w:t>
 </w:t>
            </w:r>
          </w:p>
          <w:bookmarkEnd w:id="34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44"/>
          <w:p>
            <w:pPr>
              <w:spacing w:after="20"/>
              <w:ind w:left="20"/>
              <w:jc w:val="both"/>
            </w:pPr>
            <w:r>
              <w:rPr>
                <w:rFonts w:ascii="Times New Roman"/>
                <w:b w:val="false"/>
                <w:i w:val="false"/>
                <w:color w:val="000000"/>
                <w:sz w:val="20"/>
              </w:rPr>
              <w:t>
 </w:t>
            </w:r>
          </w:p>
          <w:bookmarkEnd w:id="34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45"/>
          <w:p>
            <w:pPr>
              <w:spacing w:after="20"/>
              <w:ind w:left="20"/>
              <w:jc w:val="both"/>
            </w:pPr>
            <w:r>
              <w:rPr>
                <w:rFonts w:ascii="Times New Roman"/>
                <w:b w:val="false"/>
                <w:i w:val="false"/>
                <w:color w:val="000000"/>
                <w:sz w:val="20"/>
              </w:rPr>
              <w:t>
 </w:t>
            </w:r>
          </w:p>
          <w:bookmarkEnd w:id="34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221 322,8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46"/>
          <w:p>
            <w:pPr>
              <w:spacing w:after="20"/>
              <w:ind w:left="20"/>
              <w:jc w:val="both"/>
            </w:pPr>
            <w:r>
              <w:rPr>
                <w:rFonts w:ascii="Times New Roman"/>
                <w:b w:val="false"/>
                <w:i w:val="false"/>
                <w:color w:val="000000"/>
                <w:sz w:val="20"/>
              </w:rPr>
              <w:t>
 </w:t>
            </w:r>
          </w:p>
          <w:bookmarkEnd w:id="34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21 268,0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47"/>
          <w:p>
            <w:pPr>
              <w:spacing w:after="20"/>
              <w:ind w:left="20"/>
              <w:jc w:val="both"/>
            </w:pPr>
            <w:r>
              <w:rPr>
                <w:rFonts w:ascii="Times New Roman"/>
                <w:b w:val="false"/>
                <w:i w:val="false"/>
                <w:color w:val="000000"/>
                <w:sz w:val="20"/>
              </w:rPr>
              <w:t>
 </w:t>
            </w:r>
          </w:p>
          <w:bookmarkEnd w:id="34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21 268,0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48"/>
          <w:p>
            <w:pPr>
              <w:spacing w:after="20"/>
              <w:ind w:left="20"/>
              <w:jc w:val="both"/>
            </w:pPr>
            <w:r>
              <w:rPr>
                <w:rFonts w:ascii="Times New Roman"/>
                <w:b w:val="false"/>
                <w:i w:val="false"/>
                <w:color w:val="000000"/>
                <w:sz w:val="20"/>
              </w:rPr>
              <w:t>
 </w:t>
            </w:r>
          </w:p>
          <w:bookmarkEnd w:id="34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200 054,8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49"/>
          <w:p>
            <w:pPr>
              <w:spacing w:after="20"/>
              <w:ind w:left="20"/>
              <w:jc w:val="both"/>
            </w:pPr>
            <w:r>
              <w:rPr>
                <w:rFonts w:ascii="Times New Roman"/>
                <w:b w:val="false"/>
                <w:i w:val="false"/>
                <w:color w:val="000000"/>
                <w:sz w:val="20"/>
              </w:rPr>
              <w:t>
 </w:t>
            </w:r>
          </w:p>
          <w:bookmarkEnd w:id="34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200 054,8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50"/>
          <w:p>
            <w:pPr>
              <w:spacing w:after="20"/>
              <w:ind w:left="20"/>
              <w:jc w:val="both"/>
            </w:pPr>
            <w:r>
              <w:rPr>
                <w:rFonts w:ascii="Times New Roman"/>
                <w:b w:val="false"/>
                <w:i w:val="false"/>
                <w:color w:val="000000"/>
                <w:sz w:val="20"/>
              </w:rPr>
              <w:t>
 </w:t>
            </w:r>
          </w:p>
          <w:bookmarkEnd w:id="35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51"/>
          <w:p>
            <w:pPr>
              <w:spacing w:after="20"/>
              <w:ind w:left="20"/>
              <w:jc w:val="both"/>
            </w:pPr>
            <w:r>
              <w:rPr>
                <w:rFonts w:ascii="Times New Roman"/>
                <w:b w:val="false"/>
                <w:i w:val="false"/>
                <w:color w:val="000000"/>
                <w:sz w:val="20"/>
              </w:rPr>
              <w:t>
 </w:t>
            </w:r>
          </w:p>
          <w:bookmarkEnd w:id="35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(облыстық маңызы бар қаланың) жергілікті атқарушы органының резерві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197 482,8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52"/>
          <w:p>
            <w:pPr>
              <w:spacing w:after="20"/>
              <w:ind w:left="20"/>
              <w:jc w:val="both"/>
            </w:pPr>
            <w:r>
              <w:rPr>
                <w:rFonts w:ascii="Times New Roman"/>
                <w:b w:val="false"/>
                <w:i w:val="false"/>
                <w:color w:val="000000"/>
                <w:sz w:val="20"/>
              </w:rPr>
              <w:t>
 </w:t>
            </w:r>
          </w:p>
          <w:bookmarkEnd w:id="35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53"/>
          <w:p>
            <w:pPr>
              <w:spacing w:after="20"/>
              <w:ind w:left="20"/>
              <w:jc w:val="both"/>
            </w:pPr>
            <w:r>
              <w:rPr>
                <w:rFonts w:ascii="Times New Roman"/>
                <w:b w:val="false"/>
                <w:i w:val="false"/>
                <w:color w:val="000000"/>
                <w:sz w:val="20"/>
              </w:rPr>
              <w:t>
14</w:t>
            </w:r>
          </w:p>
          <w:bookmarkEnd w:id="35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54"/>
          <w:p>
            <w:pPr>
              <w:spacing w:after="20"/>
              <w:ind w:left="20"/>
              <w:jc w:val="both"/>
            </w:pPr>
            <w:r>
              <w:rPr>
                <w:rFonts w:ascii="Times New Roman"/>
                <w:b w:val="false"/>
                <w:i w:val="false"/>
                <w:color w:val="000000"/>
                <w:sz w:val="20"/>
              </w:rPr>
              <w:t>
 </w:t>
            </w:r>
          </w:p>
          <w:bookmarkEnd w:id="35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55"/>
          <w:p>
            <w:pPr>
              <w:spacing w:after="20"/>
              <w:ind w:left="20"/>
              <w:jc w:val="both"/>
            </w:pPr>
            <w:r>
              <w:rPr>
                <w:rFonts w:ascii="Times New Roman"/>
                <w:b w:val="false"/>
                <w:i w:val="false"/>
                <w:color w:val="000000"/>
                <w:sz w:val="20"/>
              </w:rPr>
              <w:t>
 </w:t>
            </w:r>
          </w:p>
          <w:bookmarkEnd w:id="35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56"/>
          <w:p>
            <w:pPr>
              <w:spacing w:after="20"/>
              <w:ind w:left="20"/>
              <w:jc w:val="both"/>
            </w:pPr>
            <w:r>
              <w:rPr>
                <w:rFonts w:ascii="Times New Roman"/>
                <w:b w:val="false"/>
                <w:i w:val="false"/>
                <w:color w:val="000000"/>
                <w:sz w:val="20"/>
              </w:rPr>
              <w:t>
 </w:t>
            </w:r>
          </w:p>
          <w:bookmarkEnd w:id="35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57"/>
          <w:p>
            <w:pPr>
              <w:spacing w:after="20"/>
              <w:ind w:left="20"/>
              <w:jc w:val="both"/>
            </w:pPr>
            <w:r>
              <w:rPr>
                <w:rFonts w:ascii="Times New Roman"/>
                <w:b w:val="false"/>
                <w:i w:val="false"/>
                <w:color w:val="000000"/>
                <w:sz w:val="20"/>
              </w:rPr>
              <w:t>
15</w:t>
            </w:r>
          </w:p>
          <w:bookmarkEnd w:id="35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493 890,7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58"/>
          <w:p>
            <w:pPr>
              <w:spacing w:after="20"/>
              <w:ind w:left="20"/>
              <w:jc w:val="both"/>
            </w:pPr>
            <w:r>
              <w:rPr>
                <w:rFonts w:ascii="Times New Roman"/>
                <w:b w:val="false"/>
                <w:i w:val="false"/>
                <w:color w:val="000000"/>
                <w:sz w:val="20"/>
              </w:rPr>
              <w:t>
 </w:t>
            </w:r>
          </w:p>
          <w:bookmarkEnd w:id="35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493 890,7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59"/>
          <w:p>
            <w:pPr>
              <w:spacing w:after="20"/>
              <w:ind w:left="20"/>
              <w:jc w:val="both"/>
            </w:pPr>
            <w:r>
              <w:rPr>
                <w:rFonts w:ascii="Times New Roman"/>
                <w:b w:val="false"/>
                <w:i w:val="false"/>
                <w:color w:val="000000"/>
                <w:sz w:val="20"/>
              </w:rPr>
              <w:t>
 </w:t>
            </w:r>
          </w:p>
          <w:bookmarkEnd w:id="35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493 890,7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60"/>
          <w:p>
            <w:pPr>
              <w:spacing w:after="20"/>
              <w:ind w:left="20"/>
              <w:jc w:val="both"/>
            </w:pPr>
            <w:r>
              <w:rPr>
                <w:rFonts w:ascii="Times New Roman"/>
                <w:b w:val="false"/>
                <w:i w:val="false"/>
                <w:color w:val="000000"/>
                <w:sz w:val="20"/>
              </w:rPr>
              <w:t>
 </w:t>
            </w:r>
          </w:p>
          <w:bookmarkEnd w:id="36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49 218,2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61"/>
          <w:p>
            <w:pPr>
              <w:spacing w:after="20"/>
              <w:ind w:left="20"/>
              <w:jc w:val="both"/>
            </w:pPr>
            <w:r>
              <w:rPr>
                <w:rFonts w:ascii="Times New Roman"/>
                <w:b w:val="false"/>
                <w:i w:val="false"/>
                <w:color w:val="000000"/>
                <w:sz w:val="20"/>
              </w:rPr>
              <w:t>
 </w:t>
            </w:r>
          </w:p>
          <w:bookmarkEnd w:id="36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62"/>
          <w:p>
            <w:pPr>
              <w:spacing w:after="20"/>
              <w:ind w:left="20"/>
              <w:jc w:val="both"/>
            </w:pPr>
            <w:r>
              <w:rPr>
                <w:rFonts w:ascii="Times New Roman"/>
                <w:b w:val="false"/>
                <w:i w:val="false"/>
                <w:color w:val="000000"/>
                <w:sz w:val="20"/>
              </w:rPr>
              <w:t>
 </w:t>
            </w:r>
          </w:p>
          <w:bookmarkEnd w:id="36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80 261,0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63"/>
          <w:p>
            <w:pPr>
              <w:spacing w:after="20"/>
              <w:ind w:left="20"/>
              <w:jc w:val="both"/>
            </w:pPr>
            <w:r>
              <w:rPr>
                <w:rFonts w:ascii="Times New Roman"/>
                <w:b w:val="false"/>
                <w:i w:val="false"/>
                <w:color w:val="000000"/>
                <w:sz w:val="20"/>
              </w:rPr>
              <w:t>
 </w:t>
            </w:r>
          </w:p>
          <w:bookmarkEnd w:id="36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355 833,5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64"/>
          <w:p>
            <w:pPr>
              <w:spacing w:after="20"/>
              <w:ind w:left="20"/>
              <w:jc w:val="both"/>
            </w:pPr>
            <w:r>
              <w:rPr>
                <w:rFonts w:ascii="Times New Roman"/>
                <w:b w:val="false"/>
                <w:i w:val="false"/>
                <w:color w:val="000000"/>
                <w:sz w:val="20"/>
              </w:rPr>
              <w:t>
 </w:t>
            </w:r>
          </w:p>
          <w:bookmarkEnd w:id="36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127 448,4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65"/>
          <w:p>
            <w:pPr>
              <w:spacing w:after="20"/>
              <w:ind w:left="20"/>
              <w:jc w:val="both"/>
            </w:pPr>
            <w:r>
              <w:rPr>
                <w:rFonts w:ascii="Times New Roman"/>
                <w:b w:val="false"/>
                <w:i w:val="false"/>
                <w:color w:val="000000"/>
                <w:sz w:val="20"/>
              </w:rPr>
              <w:t>
 </w:t>
            </w:r>
          </w:p>
          <w:bookmarkEnd w:id="36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137 936,4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66"/>
          <w:p>
            <w:pPr>
              <w:spacing w:after="20"/>
              <w:ind w:left="20"/>
              <w:jc w:val="both"/>
            </w:pPr>
            <w:r>
              <w:rPr>
                <w:rFonts w:ascii="Times New Roman"/>
                <w:b w:val="false"/>
                <w:i w:val="false"/>
                <w:color w:val="000000"/>
                <w:sz w:val="20"/>
              </w:rPr>
              <w:t>
10</w:t>
            </w:r>
          </w:p>
          <w:bookmarkEnd w:id="36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137 936,4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67"/>
          <w:p>
            <w:pPr>
              <w:spacing w:after="20"/>
              <w:ind w:left="20"/>
              <w:jc w:val="both"/>
            </w:pPr>
            <w:r>
              <w:rPr>
                <w:rFonts w:ascii="Times New Roman"/>
                <w:b w:val="false"/>
                <w:i w:val="false"/>
                <w:color w:val="000000"/>
                <w:sz w:val="20"/>
              </w:rPr>
              <w:t>
 </w:t>
            </w:r>
          </w:p>
          <w:bookmarkEnd w:id="36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137 936,4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68"/>
          <w:p>
            <w:pPr>
              <w:spacing w:after="20"/>
              <w:ind w:left="20"/>
              <w:jc w:val="both"/>
            </w:pPr>
            <w:r>
              <w:rPr>
                <w:rFonts w:ascii="Times New Roman"/>
                <w:b w:val="false"/>
                <w:i w:val="false"/>
                <w:color w:val="000000"/>
                <w:sz w:val="20"/>
              </w:rPr>
              <w:t>
 </w:t>
            </w:r>
          </w:p>
          <w:bookmarkEnd w:id="36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137 936,4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69"/>
          <w:p>
            <w:pPr>
              <w:spacing w:after="20"/>
              <w:ind w:left="20"/>
              <w:jc w:val="both"/>
            </w:pPr>
            <w:r>
              <w:rPr>
                <w:rFonts w:ascii="Times New Roman"/>
                <w:b w:val="false"/>
                <w:i w:val="false"/>
                <w:color w:val="000000"/>
                <w:sz w:val="20"/>
              </w:rPr>
              <w:t>
 </w:t>
            </w:r>
          </w:p>
          <w:bookmarkEnd w:id="36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137 936,4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70"/>
          <w:p>
            <w:pPr>
              <w:spacing w:after="20"/>
              <w:ind w:left="20"/>
              <w:jc w:val="both"/>
            </w:pPr>
            <w:r>
              <w:rPr>
                <w:rFonts w:ascii="Times New Roman"/>
                <w:b w:val="false"/>
                <w:i w:val="false"/>
                <w:color w:val="000000"/>
                <w:sz w:val="20"/>
              </w:rPr>
              <w:t>
 </w:t>
            </w:r>
          </w:p>
          <w:bookmarkEnd w:id="37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136 140,0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71"/>
          <w:p>
            <w:pPr>
              <w:spacing w:after="20"/>
              <w:ind w:left="20"/>
              <w:jc w:val="both"/>
            </w:pPr>
            <w:r>
              <w:rPr>
                <w:rFonts w:ascii="Times New Roman"/>
                <w:b w:val="false"/>
                <w:i w:val="false"/>
                <w:color w:val="000000"/>
                <w:sz w:val="20"/>
              </w:rPr>
              <w:t>
 </w:t>
            </w:r>
          </w:p>
          <w:bookmarkEnd w:id="37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72"/>
          <w:p>
            <w:pPr>
              <w:spacing w:after="20"/>
              <w:ind w:left="20"/>
              <w:jc w:val="both"/>
            </w:pPr>
            <w:r>
              <w:rPr>
                <w:rFonts w:ascii="Times New Roman"/>
                <w:b w:val="false"/>
                <w:i w:val="false"/>
                <w:color w:val="000000"/>
                <w:sz w:val="20"/>
              </w:rPr>
              <w:t>
5</w:t>
            </w:r>
          </w:p>
          <w:bookmarkEnd w:id="37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73"/>
          <w:p>
            <w:pPr>
              <w:spacing w:after="20"/>
              <w:ind w:left="20"/>
              <w:jc w:val="both"/>
            </w:pPr>
            <w:r>
              <w:rPr>
                <w:rFonts w:ascii="Times New Roman"/>
                <w:b w:val="false"/>
                <w:i w:val="false"/>
                <w:color w:val="000000"/>
                <w:sz w:val="20"/>
              </w:rPr>
              <w:t>
 </w:t>
            </w:r>
          </w:p>
          <w:bookmarkEnd w:id="37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74"/>
          <w:p>
            <w:pPr>
              <w:spacing w:after="20"/>
              <w:ind w:left="20"/>
              <w:jc w:val="both"/>
            </w:pPr>
            <w:r>
              <w:rPr>
                <w:rFonts w:ascii="Times New Roman"/>
                <w:b w:val="false"/>
                <w:i w:val="false"/>
                <w:color w:val="000000"/>
                <w:sz w:val="20"/>
              </w:rPr>
              <w:t>
 </w:t>
            </w:r>
          </w:p>
          <w:bookmarkEnd w:id="37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75"/>
          <w:p>
            <w:pPr>
              <w:spacing w:after="20"/>
              <w:ind w:left="20"/>
              <w:jc w:val="both"/>
            </w:pPr>
            <w:r>
              <w:rPr>
                <w:rFonts w:ascii="Times New Roman"/>
                <w:b w:val="false"/>
                <w:i w:val="false"/>
                <w:color w:val="000000"/>
                <w:sz w:val="20"/>
              </w:rPr>
              <w:t>
 </w:t>
            </w:r>
          </w:p>
          <w:bookmarkEnd w:id="37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76"/>
          <w:p>
            <w:pPr>
              <w:spacing w:after="20"/>
              <w:ind w:left="20"/>
              <w:jc w:val="both"/>
            </w:pPr>
            <w:r>
              <w:rPr>
                <w:rFonts w:ascii="Times New Roman"/>
                <w:b w:val="false"/>
                <w:i w:val="false"/>
                <w:color w:val="000000"/>
                <w:sz w:val="20"/>
              </w:rPr>
              <w:t>
 </w:t>
            </w:r>
          </w:p>
          <w:bookmarkEnd w:id="37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77"/>
          <w:p>
            <w:pPr>
              <w:spacing w:after="20"/>
              <w:ind w:left="20"/>
              <w:jc w:val="both"/>
            </w:pPr>
            <w:r>
              <w:rPr>
                <w:rFonts w:ascii="Times New Roman"/>
                <w:b w:val="false"/>
                <w:i w:val="false"/>
                <w:color w:val="000000"/>
                <w:sz w:val="20"/>
              </w:rPr>
              <w:t>
 </w:t>
            </w:r>
          </w:p>
          <w:bookmarkEnd w:id="37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78"/>
          <w:p>
            <w:pPr>
              <w:spacing w:after="20"/>
              <w:ind w:left="20"/>
              <w:jc w:val="both"/>
            </w:pPr>
            <w:r>
              <w:rPr>
                <w:rFonts w:ascii="Times New Roman"/>
                <w:b w:val="false"/>
                <w:i w:val="false"/>
                <w:color w:val="000000"/>
                <w:sz w:val="20"/>
              </w:rPr>
              <w:t>
13</w:t>
            </w:r>
          </w:p>
          <w:bookmarkEnd w:id="37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79"/>
          <w:p>
            <w:pPr>
              <w:spacing w:after="20"/>
              <w:ind w:left="20"/>
              <w:jc w:val="both"/>
            </w:pPr>
            <w:r>
              <w:rPr>
                <w:rFonts w:ascii="Times New Roman"/>
                <w:b w:val="false"/>
                <w:i w:val="false"/>
                <w:color w:val="000000"/>
                <w:sz w:val="20"/>
              </w:rPr>
              <w:t>
 </w:t>
            </w:r>
          </w:p>
          <w:bookmarkEnd w:id="37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80"/>
          <w:p>
            <w:pPr>
              <w:spacing w:after="20"/>
              <w:ind w:left="20"/>
              <w:jc w:val="both"/>
            </w:pPr>
            <w:r>
              <w:rPr>
                <w:rFonts w:ascii="Times New Roman"/>
                <w:b w:val="false"/>
                <w:i w:val="false"/>
                <w:color w:val="000000"/>
                <w:sz w:val="20"/>
              </w:rPr>
              <w:t>
 </w:t>
            </w:r>
          </w:p>
          <w:bookmarkEnd w:id="38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81"/>
          <w:p>
            <w:pPr>
              <w:spacing w:after="20"/>
              <w:ind w:left="20"/>
              <w:jc w:val="both"/>
            </w:pPr>
            <w:r>
              <w:rPr>
                <w:rFonts w:ascii="Times New Roman"/>
                <w:b w:val="false"/>
                <w:i w:val="false"/>
                <w:color w:val="000000"/>
                <w:sz w:val="20"/>
              </w:rPr>
              <w:t>
 </w:t>
            </w:r>
          </w:p>
          <w:bookmarkEnd w:id="38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82"/>
          <w:p>
            <w:pPr>
              <w:spacing w:after="20"/>
              <w:ind w:left="20"/>
              <w:jc w:val="both"/>
            </w:pPr>
            <w:r>
              <w:rPr>
                <w:rFonts w:ascii="Times New Roman"/>
                <w:b w:val="false"/>
                <w:i w:val="false"/>
                <w:color w:val="000000"/>
                <w:sz w:val="20"/>
              </w:rPr>
              <w:t>
6</w:t>
            </w:r>
          </w:p>
          <w:bookmarkEnd w:id="38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83"/>
          <w:p>
            <w:pPr>
              <w:spacing w:after="20"/>
              <w:ind w:left="20"/>
              <w:jc w:val="both"/>
            </w:pPr>
            <w:r>
              <w:rPr>
                <w:rFonts w:ascii="Times New Roman"/>
                <w:b w:val="false"/>
                <w:i w:val="false"/>
                <w:color w:val="000000"/>
                <w:sz w:val="20"/>
              </w:rPr>
              <w:t>
 </w:t>
            </w:r>
          </w:p>
          <w:bookmarkEnd w:id="38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-614 732,0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84"/>
          <w:p>
            <w:pPr>
              <w:spacing w:after="20"/>
              <w:ind w:left="20"/>
              <w:jc w:val="both"/>
            </w:pPr>
            <w:r>
              <w:rPr>
                <w:rFonts w:ascii="Times New Roman"/>
                <w:b w:val="false"/>
                <w:i w:val="false"/>
                <w:color w:val="000000"/>
                <w:sz w:val="20"/>
              </w:rPr>
              <w:t>
 </w:t>
            </w:r>
          </w:p>
          <w:bookmarkEnd w:id="38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614 732,0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85"/>
          <w:p>
            <w:pPr>
              <w:spacing w:after="20"/>
              <w:ind w:left="20"/>
              <w:jc w:val="both"/>
            </w:pPr>
            <w:r>
              <w:rPr>
                <w:rFonts w:ascii="Times New Roman"/>
                <w:b w:val="false"/>
                <w:i w:val="false"/>
                <w:color w:val="000000"/>
                <w:sz w:val="20"/>
              </w:rPr>
              <w:t>
 </w:t>
            </w:r>
          </w:p>
          <w:bookmarkEnd w:id="38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400 207,5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86"/>
          <w:p>
            <w:pPr>
              <w:spacing w:after="20"/>
              <w:ind w:left="20"/>
              <w:jc w:val="both"/>
            </w:pPr>
            <w:r>
              <w:rPr>
                <w:rFonts w:ascii="Times New Roman"/>
                <w:b w:val="false"/>
                <w:i w:val="false"/>
                <w:color w:val="000000"/>
                <w:sz w:val="20"/>
              </w:rPr>
              <w:t>
7</w:t>
            </w:r>
          </w:p>
          <w:bookmarkEnd w:id="38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400 207,5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87"/>
          <w:p>
            <w:pPr>
              <w:spacing w:after="20"/>
              <w:ind w:left="20"/>
              <w:jc w:val="both"/>
            </w:pPr>
            <w:r>
              <w:rPr>
                <w:rFonts w:ascii="Times New Roman"/>
                <w:b w:val="false"/>
                <w:i w:val="false"/>
                <w:color w:val="000000"/>
                <w:sz w:val="20"/>
              </w:rPr>
              <w:t>
 </w:t>
            </w:r>
          </w:p>
          <w:bookmarkEnd w:id="38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400 207,5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88"/>
          <w:p>
            <w:pPr>
              <w:spacing w:after="20"/>
              <w:ind w:left="20"/>
              <w:jc w:val="both"/>
            </w:pPr>
            <w:r>
              <w:rPr>
                <w:rFonts w:ascii="Times New Roman"/>
                <w:b w:val="false"/>
                <w:i w:val="false"/>
                <w:color w:val="000000"/>
                <w:sz w:val="20"/>
              </w:rPr>
              <w:t>
 </w:t>
            </w:r>
          </w:p>
          <w:bookmarkEnd w:id="38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400 207,5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89"/>
          <w:p>
            <w:pPr>
              <w:spacing w:after="20"/>
              <w:ind w:left="20"/>
              <w:jc w:val="both"/>
            </w:pPr>
            <w:r>
              <w:rPr>
                <w:rFonts w:ascii="Times New Roman"/>
                <w:b w:val="false"/>
                <w:i w:val="false"/>
                <w:color w:val="000000"/>
                <w:sz w:val="20"/>
              </w:rPr>
              <w:t>
 </w:t>
            </w:r>
          </w:p>
          <w:bookmarkEnd w:id="38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400 207,5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90"/>
          <w:p>
            <w:pPr>
              <w:spacing w:after="20"/>
              <w:ind w:left="20"/>
              <w:jc w:val="both"/>
            </w:pPr>
            <w:r>
              <w:rPr>
                <w:rFonts w:ascii="Times New Roman"/>
                <w:b w:val="false"/>
                <w:i w:val="false"/>
                <w:color w:val="000000"/>
                <w:sz w:val="20"/>
              </w:rPr>
              <w:t>
16</w:t>
            </w:r>
          </w:p>
          <w:bookmarkEnd w:id="390"/>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555 958,0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91"/>
          <w:p>
            <w:pPr>
              <w:spacing w:after="20"/>
              <w:ind w:left="20"/>
              <w:jc w:val="both"/>
            </w:pPr>
            <w:r>
              <w:rPr>
                <w:rFonts w:ascii="Times New Roman"/>
                <w:b w:val="false"/>
                <w:i w:val="false"/>
                <w:color w:val="000000"/>
                <w:sz w:val="20"/>
              </w:rPr>
              <w:t>
 </w:t>
            </w:r>
          </w:p>
          <w:bookmarkEnd w:id="391"/>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555 958,0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92"/>
          <w:p>
            <w:pPr>
              <w:spacing w:after="20"/>
              <w:ind w:left="20"/>
              <w:jc w:val="both"/>
            </w:pPr>
            <w:r>
              <w:rPr>
                <w:rFonts w:ascii="Times New Roman"/>
                <w:b w:val="false"/>
                <w:i w:val="false"/>
                <w:color w:val="000000"/>
                <w:sz w:val="20"/>
              </w:rPr>
              <w:t>
 </w:t>
            </w:r>
          </w:p>
          <w:bookmarkEnd w:id="392"/>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555 958,0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93"/>
          <w:p>
            <w:pPr>
              <w:spacing w:after="20"/>
              <w:ind w:left="20"/>
              <w:jc w:val="both"/>
            </w:pPr>
            <w:r>
              <w:rPr>
                <w:rFonts w:ascii="Times New Roman"/>
                <w:b w:val="false"/>
                <w:i w:val="false"/>
                <w:color w:val="000000"/>
                <w:sz w:val="20"/>
              </w:rPr>
              <w:t>
 </w:t>
            </w:r>
          </w:p>
          <w:bookmarkEnd w:id="393"/>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555 958,0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94"/>
          <w:p>
            <w:pPr>
              <w:spacing w:after="20"/>
              <w:ind w:left="20"/>
              <w:jc w:val="both"/>
            </w:pPr>
            <w:r>
              <w:rPr>
                <w:rFonts w:ascii="Times New Roman"/>
                <w:b w:val="false"/>
                <w:i w:val="false"/>
                <w:color w:val="000000"/>
                <w:sz w:val="20"/>
              </w:rPr>
              <w:t>
8</w:t>
            </w:r>
          </w:p>
          <w:bookmarkEnd w:id="394"/>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770 482,5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95"/>
          <w:p>
            <w:pPr>
              <w:spacing w:after="20"/>
              <w:ind w:left="20"/>
              <w:jc w:val="both"/>
            </w:pPr>
            <w:r>
              <w:rPr>
                <w:rFonts w:ascii="Times New Roman"/>
                <w:b w:val="false"/>
                <w:i w:val="false"/>
                <w:color w:val="000000"/>
                <w:sz w:val="20"/>
              </w:rPr>
              <w:t>
 </w:t>
            </w:r>
          </w:p>
          <w:bookmarkEnd w:id="395"/>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770 482,5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96"/>
          <w:p>
            <w:pPr>
              <w:spacing w:after="20"/>
              <w:ind w:left="20"/>
              <w:jc w:val="both"/>
            </w:pPr>
            <w:r>
              <w:rPr>
                <w:rFonts w:ascii="Times New Roman"/>
                <w:b w:val="false"/>
                <w:i w:val="false"/>
                <w:color w:val="000000"/>
                <w:sz w:val="20"/>
              </w:rPr>
              <w:t>
 </w:t>
            </w:r>
          </w:p>
          <w:bookmarkEnd w:id="396"/>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770 482,5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97"/>
          <w:p>
            <w:pPr>
              <w:spacing w:after="20"/>
              <w:ind w:left="20"/>
              <w:jc w:val="both"/>
            </w:pPr>
            <w:r>
              <w:rPr>
                <w:rFonts w:ascii="Times New Roman"/>
                <w:b w:val="false"/>
                <w:i w:val="false"/>
                <w:color w:val="000000"/>
                <w:sz w:val="20"/>
              </w:rPr>
              <w:t>
 </w:t>
            </w:r>
          </w:p>
          <w:bookmarkEnd w:id="397"/>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770 482,5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98"/>
          <w:p>
            <w:pPr>
              <w:spacing w:after="20"/>
              <w:ind w:left="20"/>
              <w:jc w:val="both"/>
            </w:pPr>
            <w:r>
              <w:rPr>
                <w:rFonts w:ascii="Times New Roman"/>
                <w:b w:val="false"/>
                <w:i w:val="false"/>
                <w:color w:val="000000"/>
                <w:sz w:val="20"/>
              </w:rPr>
              <w:t>
 </w:t>
            </w:r>
          </w:p>
          <w:bookmarkEnd w:id="398"/>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99"/>
          <w:p>
            <w:pPr>
              <w:spacing w:after="20"/>
              <w:ind w:left="20"/>
              <w:jc w:val="both"/>
            </w:pPr>
            <w:r>
              <w:rPr>
                <w:rFonts w:ascii="Times New Roman"/>
                <w:b w:val="false"/>
                <w:i w:val="false"/>
                <w:color w:val="000000"/>
                <w:sz w:val="20"/>
              </w:rPr>
              <w:t>
 </w:t>
            </w:r>
          </w:p>
          <w:bookmarkEnd w:id="399"/>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бюджет қаражатының қалдықтары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w:t>
            </w:r>
            <w:r>
              <w:br/>
            </w:r>
            <w:r>
              <w:rPr>
                <w:rFonts w:ascii="Times New Roman"/>
                <w:b w:val="false"/>
                <w:i w:val="false"/>
                <w:color w:val="000000"/>
                <w:sz w:val="20"/>
              </w:rPr>
              <w:t>2017 жылғы 20 ақпандағы</w:t>
            </w:r>
            <w:r>
              <w:br/>
            </w:r>
            <w:r>
              <w:rPr>
                <w:rFonts w:ascii="Times New Roman"/>
                <w:b w:val="false"/>
                <w:i w:val="false"/>
                <w:color w:val="000000"/>
                <w:sz w:val="20"/>
              </w:rPr>
              <w:t>№ 68-11/1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w:t>
            </w:r>
            <w:r>
              <w:br/>
            </w:r>
            <w:r>
              <w:rPr>
                <w:rFonts w:ascii="Times New Roman"/>
                <w:b w:val="false"/>
                <w:i w:val="false"/>
                <w:color w:val="000000"/>
                <w:sz w:val="20"/>
              </w:rPr>
              <w:t>2016 жылғы 14 желтоқсандағы</w:t>
            </w:r>
            <w:r>
              <w:br/>
            </w:r>
            <w:r>
              <w:rPr>
                <w:rFonts w:ascii="Times New Roman"/>
                <w:b w:val="false"/>
                <w:i w:val="false"/>
                <w:color w:val="000000"/>
                <w:sz w:val="20"/>
              </w:rPr>
              <w:t>№ 49-9/1 шешіміне 4-қосымша</w:t>
            </w:r>
          </w:p>
        </w:tc>
      </w:tr>
    </w:tbl>
    <w:bookmarkStart w:name="z414" w:id="400"/>
    <w:p>
      <w:pPr>
        <w:spacing w:after="0"/>
        <w:ind w:left="0"/>
        <w:jc w:val="left"/>
      </w:pPr>
      <w:r>
        <w:rPr>
          <w:rFonts w:ascii="Times New Roman"/>
          <w:b/>
          <w:i w:val="false"/>
          <w:color w:val="000000"/>
        </w:rPr>
        <w:t xml:space="preserve"> Кенттер, ауылдық округтердің бюджеттік бағдарламалары бойынша 2017 жылға арналған шығындар көлемі</w:t>
      </w:r>
    </w:p>
    <w:bookmarkEnd w:id="400"/>
    <w:bookmarkStart w:name="z415" w:id="401"/>
    <w:p>
      <w:pPr>
        <w:spacing w:after="0"/>
        <w:ind w:left="0"/>
        <w:jc w:val="both"/>
      </w:pPr>
      <w:r>
        <w:rPr>
          <w:rFonts w:ascii="Times New Roman"/>
          <w:b w:val="false"/>
          <w:i w:val="false"/>
          <w:color w:val="000000"/>
          <w:sz w:val="28"/>
        </w:rPr>
        <w:t>
      мың теңге</w:t>
      </w:r>
    </w:p>
    <w:bookmarkEnd w:id="4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41"/>
        <w:gridCol w:w="1086"/>
        <w:gridCol w:w="1086"/>
        <w:gridCol w:w="1086"/>
        <w:gridCol w:w="1086"/>
        <w:gridCol w:w="1086"/>
        <w:gridCol w:w="1086"/>
        <w:gridCol w:w="1086"/>
        <w:gridCol w:w="1086"/>
        <w:gridCol w:w="1086"/>
        <w:gridCol w:w="1086"/>
        <w:gridCol w:w="1086"/>
        <w:gridCol w:w="1086"/>
        <w:gridCol w:w="1086"/>
        <w:gridCol w:w="1086"/>
        <w:gridCol w:w="1086"/>
        <w:gridCol w:w="708"/>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402"/>
          <w:p>
            <w:pPr>
              <w:spacing w:after="20"/>
              <w:ind w:left="20"/>
              <w:jc w:val="both"/>
            </w:pPr>
            <w:r>
              <w:rPr>
                <w:rFonts w:ascii="Times New Roman"/>
                <w:b w:val="false"/>
                <w:i w:val="false"/>
                <w:color w:val="000000"/>
                <w:sz w:val="20"/>
              </w:rPr>
              <w:t>
№</w:t>
            </w:r>
          </w:p>
          <w:bookmarkEnd w:id="402"/>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(123001)Қаладағы аудан, аудандық маңызы бар қаланың, кент, ауыл, ауылдық округ әкімінің қызметін қамтамасыз ету жөніндегі қызметтер</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(123002) Шұғыл жағдайларда сырқаты ауыр адамдарды дәрігерлік көмек көрсететін ең жақын денсаулық сақтау ұйымына жеткізуді ұйымдастыру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(123003) Мұқтаж азаматтарға үйінде әлеуметтік көмек көрсету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(123004) Мектепке дейінгі тәрбие мен оқыту ұйымдарының қызметін қамтамасыз ету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(123005) Ауылдық жерлерде балаларды мектепке дейін тегін алып баруды және кері алып келуді ұйымдастыру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(123006) Жергілікті деңгейде мәдени-демалыс жұмыстарын қолдау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(123008) Елді мекендердің көшелерін жарықтандыру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(123009) Елдi мекендердiң санитариясын қамтамасыз ету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(123011) Елді мекендерді абаттандыру мен көгалдандыру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(123022) Мемлекеттік органның күрделі шығыстары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(123026) Жергілікті деңгейде халықты жұмыспен қамтуды қамтамасыз ету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(123028) Жергілікті деңгейде дене шынықтыру-сауықтыру және спорттық іс-шараларды іске асыру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(123040) "Өңірлерді дамыту" Бағдарламасы шеңберінде өңірлерді экономикалық дамытуға жәрдемдесу бойынша шараларды іске асыру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(123041) Мектепке дейінгі білім беру ұйымдарында мемлекеттік білім беру тапсырысын іске асыруға</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(123045) Елді-мекендер көшелеріндегі автомобиль жолдарын күрделі және орташа жөндеу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403"/>
          <w:p>
            <w:pPr>
              <w:spacing w:after="20"/>
              <w:ind w:left="20"/>
              <w:jc w:val="both"/>
            </w:pPr>
            <w:r>
              <w:rPr>
                <w:rFonts w:ascii="Times New Roman"/>
                <w:b w:val="false"/>
                <w:i w:val="false"/>
                <w:color w:val="000000"/>
                <w:sz w:val="20"/>
              </w:rPr>
              <w:t>
 </w:t>
            </w:r>
          </w:p>
          <w:bookmarkEnd w:id="403"/>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404"/>
          <w:p>
            <w:pPr>
              <w:spacing w:after="20"/>
              <w:ind w:left="20"/>
              <w:jc w:val="both"/>
            </w:pPr>
            <w:r>
              <w:rPr>
                <w:rFonts w:ascii="Times New Roman"/>
                <w:b w:val="false"/>
                <w:i w:val="false"/>
                <w:color w:val="000000"/>
                <w:sz w:val="20"/>
              </w:rPr>
              <w:t>
1</w:t>
            </w:r>
          </w:p>
          <w:bookmarkEnd w:id="404"/>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Тасбөгет кенті әкімі аппараты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36 436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67 013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25 712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186 193,0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95 707,0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471 931,0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405"/>
          <w:p>
            <w:pPr>
              <w:spacing w:after="20"/>
              <w:ind w:left="20"/>
              <w:jc w:val="both"/>
            </w:pPr>
            <w:r>
              <w:rPr>
                <w:rFonts w:ascii="Times New Roman"/>
                <w:b w:val="false"/>
                <w:i w:val="false"/>
                <w:color w:val="000000"/>
                <w:sz w:val="20"/>
              </w:rPr>
              <w:t>
2</w:t>
            </w:r>
          </w:p>
          <w:bookmarkEnd w:id="405"/>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Белкөл кенті әкімі аппараты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20 984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57 710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106 161,0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406"/>
          <w:p>
            <w:pPr>
              <w:spacing w:after="20"/>
              <w:ind w:left="20"/>
              <w:jc w:val="both"/>
            </w:pPr>
            <w:r>
              <w:rPr>
                <w:rFonts w:ascii="Times New Roman"/>
                <w:b w:val="false"/>
                <w:i w:val="false"/>
                <w:color w:val="000000"/>
                <w:sz w:val="20"/>
              </w:rPr>
              <w:t>
3</w:t>
            </w:r>
          </w:p>
          <w:bookmarkEnd w:id="406"/>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Ақжарма а/о әкімінің аппараты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23 310,5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45 647,5</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407"/>
          <w:p>
            <w:pPr>
              <w:spacing w:after="20"/>
              <w:ind w:left="20"/>
              <w:jc w:val="both"/>
            </w:pPr>
            <w:r>
              <w:rPr>
                <w:rFonts w:ascii="Times New Roman"/>
                <w:b w:val="false"/>
                <w:i w:val="false"/>
                <w:color w:val="000000"/>
                <w:sz w:val="20"/>
              </w:rPr>
              <w:t>
4</w:t>
            </w:r>
          </w:p>
          <w:bookmarkEnd w:id="407"/>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а/о әкімінің аппараты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22 922,1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86 232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65853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307 920,1</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408"/>
          <w:p>
            <w:pPr>
              <w:spacing w:after="20"/>
              <w:ind w:left="20"/>
              <w:jc w:val="both"/>
            </w:pPr>
            <w:r>
              <w:rPr>
                <w:rFonts w:ascii="Times New Roman"/>
                <w:b w:val="false"/>
                <w:i w:val="false"/>
                <w:color w:val="000000"/>
                <w:sz w:val="20"/>
              </w:rPr>
              <w:t>
5</w:t>
            </w:r>
          </w:p>
          <w:bookmarkEnd w:id="408"/>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Қызылжарма а/о әкімінің аппараты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28 732,0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183 606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260 918,0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409"/>
          <w:p>
            <w:pPr>
              <w:spacing w:after="20"/>
              <w:ind w:left="20"/>
              <w:jc w:val="both"/>
            </w:pPr>
            <w:r>
              <w:rPr>
                <w:rFonts w:ascii="Times New Roman"/>
                <w:b w:val="false"/>
                <w:i w:val="false"/>
                <w:color w:val="000000"/>
                <w:sz w:val="20"/>
              </w:rPr>
              <w:t>
6</w:t>
            </w:r>
          </w:p>
          <w:bookmarkEnd w:id="409"/>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Қарауылтөбе а/о әкімінің аппараты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37 874,0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410"/>
          <w:p>
            <w:pPr>
              <w:spacing w:after="20"/>
              <w:ind w:left="20"/>
              <w:jc w:val="both"/>
            </w:pPr>
            <w:r>
              <w:rPr>
                <w:rFonts w:ascii="Times New Roman"/>
                <w:b w:val="false"/>
                <w:i w:val="false"/>
                <w:color w:val="000000"/>
                <w:sz w:val="20"/>
              </w:rPr>
              <w:t>
7</w:t>
            </w:r>
          </w:p>
          <w:bookmarkEnd w:id="410"/>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Қызылөзек а/о әкімінің аппараты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21 525,0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76 463,0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11"/>
          <w:p>
            <w:pPr>
              <w:spacing w:after="20"/>
              <w:ind w:left="20"/>
              <w:jc w:val="both"/>
            </w:pPr>
            <w:r>
              <w:rPr>
                <w:rFonts w:ascii="Times New Roman"/>
                <w:b w:val="false"/>
                <w:i w:val="false"/>
                <w:color w:val="000000"/>
                <w:sz w:val="20"/>
              </w:rPr>
              <w:t>
8</w:t>
            </w:r>
          </w:p>
          <w:bookmarkEnd w:id="411"/>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Қосшыңырау а/о әкімінің аппараты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27 046,0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14 115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93 162,0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412"/>
          <w:p>
            <w:pPr>
              <w:spacing w:after="20"/>
              <w:ind w:left="20"/>
              <w:jc w:val="both"/>
            </w:pPr>
            <w:r>
              <w:rPr>
                <w:rFonts w:ascii="Times New Roman"/>
                <w:b w:val="false"/>
                <w:i w:val="false"/>
                <w:color w:val="000000"/>
                <w:sz w:val="20"/>
              </w:rPr>
              <w:t>
9</w:t>
            </w:r>
          </w:p>
          <w:bookmarkEnd w:id="412"/>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Талсуат а/о әкімінің аппараты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15 888,0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98 911,0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413"/>
          <w:p>
            <w:pPr>
              <w:spacing w:after="20"/>
              <w:ind w:left="20"/>
              <w:jc w:val="both"/>
            </w:pPr>
            <w:r>
              <w:rPr>
                <w:rFonts w:ascii="Times New Roman"/>
                <w:b w:val="false"/>
                <w:i w:val="false"/>
                <w:color w:val="000000"/>
                <w:sz w:val="20"/>
              </w:rPr>
              <w:t>
 </w:t>
            </w:r>
          </w:p>
          <w:bookmarkEnd w:id="413"/>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214 380,6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19 505,0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452 988,0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13 928,0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114 077,0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66 577,0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18 541,0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35 337,0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21 268,0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293 021,0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182 458,0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1 498 987,6</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414"/>
          <w:p>
            <w:pPr>
              <w:spacing w:after="20"/>
              <w:ind w:left="20"/>
              <w:jc w:val="both"/>
            </w:pPr>
            <w:r>
              <w:rPr>
                <w:rFonts w:ascii="Times New Roman"/>
                <w:b w:val="false"/>
                <w:i w:val="false"/>
                <w:color w:val="000000"/>
                <w:sz w:val="20"/>
              </w:rPr>
              <w:t>
№</w:t>
            </w:r>
          </w:p>
          <w:bookmarkEnd w:id="414"/>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(123001)Қаладағы аудан, аудандық маңызы бар қаланың, кент, ауыл, ауылдық округ әкімінің қызметін қамтамасыз ету жөніндегі қызметтер</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(123002) Шұғыл жағдайларда сырқаты ауыр адамдарды дәрігерлік көмек көрсететін ең жақын денсаулық сақтау ұйымына жеткізуді ұйымдастыру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(123003) Мұқтаж азаматтарға үйінде әлеуметтік көмек көрсету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(123004) Мектепке дейінгі тәрбие мен оқыту ұйымдарының қызметін қамтамасыз ету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(123005) Ауылдық жерлерде балаларды мектепке дейін тегін алып баруды және кері алып келуді ұйымдастыру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(123006) Жергілікті деңгейде мәдени-демалыс жұмыстарын қолдау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(123008) Елді мекендердің көшелерін жарықтандыру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(123009) Елдi мекендердiң санитариясын қамтамасыз ету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(123011) Елді мекендерді абаттандыру мен көгалдандыру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(123022) Мемлекеттік органның күрделі шығыстары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(123026) Жергілікті деңгейде халықты жұмыспен қамтуды қамтамасыз ету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(123028) Жергілікті деңгейде дене шынықтыру-сауықтыру және спорттық іс-шараларды іске асыру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(123040) "Өңірлерді дамыту" Бағдарламасы шеңберінде өңірлерді экономикалық дамытуға жәрдемдесу бойынша шараларды іске асыру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(123041) Мектепке дейінгі білім беру ұйымдарында мемлекеттік білім беру тапсырысын іске асыруға</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 (123045) Елді-мекендер көшелеріндегі автомобиль жолдарын күрделі және орташа жөндеу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415"/>
          <w:p>
            <w:pPr>
              <w:spacing w:after="20"/>
              <w:ind w:left="20"/>
              <w:jc w:val="both"/>
            </w:pPr>
            <w:r>
              <w:rPr>
                <w:rFonts w:ascii="Times New Roman"/>
                <w:b w:val="false"/>
                <w:i w:val="false"/>
                <w:color w:val="000000"/>
                <w:sz w:val="20"/>
              </w:rPr>
              <w:t>
 </w:t>
            </w:r>
          </w:p>
          <w:bookmarkEnd w:id="415"/>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16"/>
          <w:p>
            <w:pPr>
              <w:spacing w:after="20"/>
              <w:ind w:left="20"/>
              <w:jc w:val="both"/>
            </w:pPr>
            <w:r>
              <w:rPr>
                <w:rFonts w:ascii="Times New Roman"/>
                <w:b w:val="false"/>
                <w:i w:val="false"/>
                <w:color w:val="000000"/>
                <w:sz w:val="20"/>
              </w:rPr>
              <w:t>
1</w:t>
            </w:r>
          </w:p>
          <w:bookmarkEnd w:id="416"/>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Тасбөгет кенті әкімі аппараты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36 436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67 013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25 712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186 193,0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95 707,0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471 931,0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17"/>
          <w:p>
            <w:pPr>
              <w:spacing w:after="20"/>
              <w:ind w:left="20"/>
              <w:jc w:val="both"/>
            </w:pPr>
            <w:r>
              <w:rPr>
                <w:rFonts w:ascii="Times New Roman"/>
                <w:b w:val="false"/>
                <w:i w:val="false"/>
                <w:color w:val="000000"/>
                <w:sz w:val="20"/>
              </w:rPr>
              <w:t>
2</w:t>
            </w:r>
          </w:p>
          <w:bookmarkEnd w:id="417"/>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Белкөл кенті әкімі аппараты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20 984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57 710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106 161,0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18"/>
          <w:p>
            <w:pPr>
              <w:spacing w:after="20"/>
              <w:ind w:left="20"/>
              <w:jc w:val="both"/>
            </w:pPr>
            <w:r>
              <w:rPr>
                <w:rFonts w:ascii="Times New Roman"/>
                <w:b w:val="false"/>
                <w:i w:val="false"/>
                <w:color w:val="000000"/>
                <w:sz w:val="20"/>
              </w:rPr>
              <w:t>
3</w:t>
            </w:r>
          </w:p>
          <w:bookmarkEnd w:id="418"/>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Ақжарма а/о әкімінің аппараты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23 310,5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45 647,5</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19"/>
          <w:p>
            <w:pPr>
              <w:spacing w:after="20"/>
              <w:ind w:left="20"/>
              <w:jc w:val="both"/>
            </w:pPr>
            <w:r>
              <w:rPr>
                <w:rFonts w:ascii="Times New Roman"/>
                <w:b w:val="false"/>
                <w:i w:val="false"/>
                <w:color w:val="000000"/>
                <w:sz w:val="20"/>
              </w:rPr>
              <w:t>
4</w:t>
            </w:r>
          </w:p>
          <w:bookmarkEnd w:id="419"/>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а/о әкімінің аппараты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22 922,1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86 232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65853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307 920,1</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20"/>
          <w:p>
            <w:pPr>
              <w:spacing w:after="20"/>
              <w:ind w:left="20"/>
              <w:jc w:val="both"/>
            </w:pPr>
            <w:r>
              <w:rPr>
                <w:rFonts w:ascii="Times New Roman"/>
                <w:b w:val="false"/>
                <w:i w:val="false"/>
                <w:color w:val="000000"/>
                <w:sz w:val="20"/>
              </w:rPr>
              <w:t>
5</w:t>
            </w:r>
          </w:p>
          <w:bookmarkEnd w:id="420"/>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Қызылжарма а/о әкімінің аппараты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28 732,0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183 606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260 918,0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21"/>
          <w:p>
            <w:pPr>
              <w:spacing w:after="20"/>
              <w:ind w:left="20"/>
              <w:jc w:val="both"/>
            </w:pPr>
            <w:r>
              <w:rPr>
                <w:rFonts w:ascii="Times New Roman"/>
                <w:b w:val="false"/>
                <w:i w:val="false"/>
                <w:color w:val="000000"/>
                <w:sz w:val="20"/>
              </w:rPr>
              <w:t>
6</w:t>
            </w:r>
          </w:p>
          <w:bookmarkEnd w:id="421"/>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Қарауылтөбе а/о әкімінің аппараты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37 874,0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22"/>
          <w:p>
            <w:pPr>
              <w:spacing w:after="20"/>
              <w:ind w:left="20"/>
              <w:jc w:val="both"/>
            </w:pPr>
            <w:r>
              <w:rPr>
                <w:rFonts w:ascii="Times New Roman"/>
                <w:b w:val="false"/>
                <w:i w:val="false"/>
                <w:color w:val="000000"/>
                <w:sz w:val="20"/>
              </w:rPr>
              <w:t>
7</w:t>
            </w:r>
          </w:p>
          <w:bookmarkEnd w:id="422"/>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Қызылөзек а/о әкімінің аппараты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21 525,0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76 463,0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23"/>
          <w:p>
            <w:pPr>
              <w:spacing w:after="20"/>
              <w:ind w:left="20"/>
              <w:jc w:val="both"/>
            </w:pPr>
            <w:r>
              <w:rPr>
                <w:rFonts w:ascii="Times New Roman"/>
                <w:b w:val="false"/>
                <w:i w:val="false"/>
                <w:color w:val="000000"/>
                <w:sz w:val="20"/>
              </w:rPr>
              <w:t>
8</w:t>
            </w:r>
          </w:p>
          <w:bookmarkEnd w:id="423"/>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Қосшыңырау а/о әкімінің аппараты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27 046,0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14 115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29 268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93 162,0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24"/>
          <w:p>
            <w:pPr>
              <w:spacing w:after="20"/>
              <w:ind w:left="20"/>
              <w:jc w:val="both"/>
            </w:pPr>
            <w:r>
              <w:rPr>
                <w:rFonts w:ascii="Times New Roman"/>
                <w:b w:val="false"/>
                <w:i w:val="false"/>
                <w:color w:val="000000"/>
                <w:sz w:val="20"/>
              </w:rPr>
              <w:t>
9</w:t>
            </w:r>
          </w:p>
          <w:bookmarkEnd w:id="424"/>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Талсуат а/о әкімінің аппараты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15 888,0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98 911,0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25"/>
          <w:p>
            <w:pPr>
              <w:spacing w:after="20"/>
              <w:ind w:left="20"/>
              <w:jc w:val="both"/>
            </w:pPr>
            <w:r>
              <w:rPr>
                <w:rFonts w:ascii="Times New Roman"/>
                <w:b w:val="false"/>
                <w:i w:val="false"/>
                <w:color w:val="000000"/>
                <w:sz w:val="20"/>
              </w:rPr>
              <w:t>
 </w:t>
            </w:r>
          </w:p>
          <w:bookmarkEnd w:id="425"/>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214 380,6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19 505,0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452 988,0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13 928,0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114 077,0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66 577,0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18 541,0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35 337,0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21 268,0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293 021,0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182 458,0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1 498 987,6</w:t>
            </w:r>
          </w:p>
        </w:tc>
      </w:tr>
    </w:tbl>
    <w:p>
      <w:pPr>
        <w:spacing w:after="0"/>
        <w:ind w:left="0"/>
        <w:jc w:val="left"/>
      </w:pPr>
      <w:r>
        <w:br/>
      </w:r>
      <w:r>
        <w:rPr>
          <w:rFonts w:ascii="Times New Roman"/>
          <w:b w:val="false"/>
          <w:i w:val="false"/>
          <w:color w:val="000000"/>
          <w:sz w:val="28"/>
        </w:rPr>
        <w:t>
</w:t>
      </w:r>
    </w:p>
    <w:bookmarkStart w:name="z440" w:id="426"/>
    <w:p>
      <w:pPr>
        <w:spacing w:after="0"/>
        <w:ind w:left="0"/>
        <w:jc w:val="both"/>
      </w:pPr>
      <w:r>
        <w:rPr>
          <w:rFonts w:ascii="Times New Roman"/>
          <w:b w:val="false"/>
          <w:i w:val="false"/>
          <w:color w:val="000000"/>
          <w:sz w:val="28"/>
        </w:rPr>
        <w:t>
      Аббревиатуралардың таратылып жазылуы:</w:t>
      </w:r>
    </w:p>
    <w:bookmarkEnd w:id="426"/>
    <w:bookmarkStart w:name="z441" w:id="427"/>
    <w:p>
      <w:pPr>
        <w:spacing w:after="0"/>
        <w:ind w:left="0"/>
        <w:jc w:val="both"/>
      </w:pPr>
      <w:r>
        <w:rPr>
          <w:rFonts w:ascii="Times New Roman"/>
          <w:b w:val="false"/>
          <w:i w:val="false"/>
          <w:color w:val="000000"/>
          <w:sz w:val="28"/>
        </w:rPr>
        <w:t>
      БСК - бюджеттік сыныптаманың коды</w:t>
      </w:r>
    </w:p>
    <w:bookmarkEnd w:id="427"/>
    <w:bookmarkStart w:name="z442" w:id="428"/>
    <w:p>
      <w:pPr>
        <w:spacing w:after="0"/>
        <w:ind w:left="0"/>
        <w:jc w:val="both"/>
      </w:pPr>
      <w:r>
        <w:rPr>
          <w:rFonts w:ascii="Times New Roman"/>
          <w:b w:val="false"/>
          <w:i w:val="false"/>
          <w:color w:val="000000"/>
          <w:sz w:val="28"/>
        </w:rPr>
        <w:t>
      а/о - ауылдық округ</w:t>
      </w:r>
    </w:p>
    <w:bookmarkEnd w:id="4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