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ab27" w14:textId="d9da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2017 жылғы 28 наурыздағы № 77-12/4 шешімі. Қызылорда облысының Әділет департаментінде 2017 жылғы 21 сәуірде № 5799 болып тіркелді. Күші жойылды - Қызылорда қалалық мәслихатының 2018 жылғы 8 маусымдағы № 163-26/10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қалалық мәслихатының 08.06.2018 </w:t>
      </w:r>
      <w:r>
        <w:rPr>
          <w:rFonts w:ascii="Times New Roman"/>
          <w:b w:val="false"/>
          <w:i w:val="false"/>
          <w:color w:val="ff0000"/>
          <w:sz w:val="28"/>
        </w:rPr>
        <w:t>№ 16326/10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бюджеттік төленетін басқа да міндетті төлемдер туралы" Кодексінің (Салық кодексі)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қаласында пайдаланылмайтын ауыл шаруашылығы мақсатындағы жерлерге жер салығының базалық мөлшерлемелері 10 (он)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"Жер салығының мөлшерлемесін жоғарылату туралы" Қызылорда қалалық мәслихатының 2015 жылғы 22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48/2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актілердің мемлекеттік тіркеу Тізілімінде № 5171 болып тіркелген, "Ақмешіт ақшамы" газетінің 2015 жылы 21 қазанындағы № 82-83 (1199-1200) және "Кызылорда Таймс" газетінің 2015 жылы 21-27 қазанындағы № 42 (1297) сандарында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С.БИХОЖАЕВА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Н.Нұрсеитов 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наурыз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