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eb4e" w14:textId="7bfe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2017 жылғы 20 қазандағы № 9356 қаулысы. Қызылорда облысының Әділет департаментінде 2017 жылғы 3 қарашада № 6011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мектепке дейiнгi тәрбие мен оқытуға мемлекеттiк бiлiм беру тапсырысын, ата-ана төлемақысының мөлшерi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мектепке дейiнгi тәрбие мен оқытуға мемлекеттiк бiлiм беру тапсырысын, жан басына шаққандағы қаржыландыру және ата-ананың ақы төлеу мөлшерiн бекiту туралы" Қызылорда қаласы әкiмдiгiнiң 2017 жылғы 17 сәуiрдегi </w:t>
      </w:r>
      <w:r>
        <w:rPr>
          <w:rFonts w:ascii="Times New Roman"/>
          <w:b w:val="false"/>
          <w:i w:val="false"/>
          <w:color w:val="000000"/>
          <w:sz w:val="28"/>
        </w:rPr>
        <w:t>№ 7607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 5825 тіркелген, "Ақмешiт ақшамы" газетiнде 2017 жылғы 17 мамырда № 32, "Кызылорда таймс" газетінде 2017 жылғы 17-23 мамырда № 19, Қазақстан Республикасы нормативтік құқықтық актілерінің эталондық бақылау банкінде 2017 жылғы 18 мамырда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жетекшiлiк ететiн Қызылорда қаласы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2017 жылғы 20 қазандағы №9356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қаласының 2017 жылға мектепке дейiнгi тәрбие мен оқытуға мемлекеттiк бiлiм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039"/>
        <w:gridCol w:w="1583"/>
        <w:gridCol w:w="1205"/>
        <w:gridCol w:w="453"/>
        <w:gridCol w:w="955"/>
        <w:gridCol w:w="453"/>
        <w:gridCol w:w="1583"/>
        <w:gridCol w:w="1584"/>
        <w:gridCol w:w="703"/>
        <w:gridCol w:w="1584"/>
        <w:gridCol w:w="705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дейiнгi тәрбие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әкiмшiлiк-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орналасуы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 ата-аналарының бiр айдағы төлемақысының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күндiк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шағын-орталықтар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күндiк шағын-орталықтар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