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1695" w14:textId="9d21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Қызылорда қалалық мәслихатының 2017 жылғы 20 қыркүйектегі №106-16/4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2017 жылғы 27 қазандағы № 115-17/7 шешімі. Қызылорда облысының Әділет департаментінде 2017 жылғы 15 қарашада № 6025 болып тіркелді. Күші жойылды - Қызылорда қалалық мәслихатының 2019 жылғы 23 тамыздағы № 250-45/2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23.08.2019 </w:t>
      </w:r>
      <w:r>
        <w:rPr>
          <w:rFonts w:ascii="Times New Roman"/>
          <w:b w:val="false"/>
          <w:i w:val="false"/>
          <w:color w:val="ff0000"/>
          <w:sz w:val="28"/>
        </w:rPr>
        <w:t>№ 250-45/2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көрсету, оның мөлшерлерін белгілеу және мұқтаж азаматтардың жекелеген санаттарының тізбесін айқындау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қалалық мәслихатының 2017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 106-16/4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2017 жылғы 4 қазанда № 5981 тіркелген, 2017 жылғы 13 қазанда Қазақстан Республикасының нормативтік құқықтық актілерінің электрондық бақылау банкінде жарияланған)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көрсету, оның мөлшерлерін белгілеу және мұқтаж азаматтардың жекелеген санаттарының тізбесін айқындау Қағидасындағы 8-тармағының </w:t>
      </w:r>
      <w:r>
        <w:rPr>
          <w:rFonts w:ascii="Times New Roman"/>
          <w:b w:val="false"/>
          <w:i w:val="false"/>
          <w:color w:val="000000"/>
          <w:sz w:val="28"/>
        </w:rPr>
        <w:t>3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"колледж және жалпы білім беретін мектептен кейін "Бакалавр" академиялық дәрежесін алу үшін – жылына бір рет, 392 айлық есептік көрсеткіштен артық емес;".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8"/>
        <w:gridCol w:w="4172"/>
      </w:tblGrid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Ғ. 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 жұмыспен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қамтуды 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бағдарламалар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 М.ЕРГЕШБАЕВ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қазан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