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a744" w14:textId="797a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Ақсуат ауылдық округі әкімінің 2017 жылғы 18 шілдедегі N 106 шешімі. Қызылорда облысының Әділет департаментінде 2017 жылғы 15 тамызда № 5932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2016 жылғы 22 қарашадағы № 4 қорытындысына сәйкес Ақсуат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қаласы, Ақсуат ауылдық округі, Ж.Маханбетов ауылындағы №3 көшеге Бекіш Епеновтің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"Ақсуат ауылдық округі әкімінің аппараты" мемлекеттік мекемесінің бас маманы Н.Садирбаевқа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