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bcc7" w14:textId="463b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Ақсуат ауылдық округі әкімінің 2017 жылғы 18 шілдедегі № 108 шешімі. Қызылорда облысының әділет Департаментінде 2017 жылғы 15 тамызда № 5934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2017 жылғы 26 сәуірдегі № 1 қорытындысына сәйкес Ақсуат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Ақсуат ауылдық округі, Ж.Маханбетов ауылындағы № 8 көшеге Нұрсейіт Төребаевтің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қаласы, Ақсуат ауылдық округі, "Наурыз" саяжай кешеніндегі № 7 көшеге Мұқан Тұрғанбаевтың есімі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"Ақсуат ауылдық округі әкімінің аппараты" мемлекеттік мекемесінің бас маманы Н.Садирбаевқа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Ақсуат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