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24f2" w14:textId="9a32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2017 жылғы 14 сәуірдегі № 58-қ қаулысы. Қызылорда облысының Әділет департаментінде 2017 жылғы 3 мамырда № 5823 болып тіркелді. Күші жойылды - Қызылорда облысы Арал ауданы әкімдігінің 2020 жылғы 10 ақпандағы № 11-қ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ауданы әкімдігінің 10.02.2020 </w:t>
      </w:r>
      <w:r>
        <w:rPr>
          <w:rFonts w:ascii="Times New Roman"/>
          <w:b w:val="false"/>
          <w:i w:val="false"/>
          <w:color w:val="ff0000"/>
          <w:sz w:val="28"/>
        </w:rPr>
        <w:t>№ 11-қ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квоталар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Арал ауданы әкімінің орынбасары Ж. Әлішеваға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әкiмдігiнiң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"14"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58-қ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5782"/>
        <w:gridCol w:w="1922"/>
        <w:gridCol w:w="2010"/>
        <w:gridCol w:w="1674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есебімен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"Аралтұз" акционерлік қоғамы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 Орман шаруашылығы және жануарлар дүниесі комитетінің "Қамыстыбас балық питомнигі" республикалық мемлекеттік қазыналық кәсіпорны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 Локомотив" жауапкершілігі шектеулі серіктестігінің "Сексеуіл локомотив жөндеу депосы" филиалы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"Арал көпсалалы колледжі" коммуналдық мемлекеттік қазыналық кәсіпорны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"Арал индустриалды-техникалық колледжі" коммуналдық мемлекеттік қазыналық кәсіпорны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"Амбулаториялық-емханалық қызметі бар Арал аудандық орталық ауруханасы" мемлекеттік коммуналдық қазыналық кәсіпорны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"ҚТЖ-Жүк тасымалы" акционерлік қоғамының-"ГП Қызылорда бөлімшесі" филиалы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