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873" w14:textId="995f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2017 жылғы 20 қаңтардағы № 17 қаулысы. Қызылорда облысының Әділет департаментінде 2017 жылғы 6 ақпанда № 5718 болып тіркелді. Күші жойылды - Қызылорда облысы Қазалы ауданы әкімдігінің 2017 жылғы 20 қыркүйектегі № 186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әкімдігінің 20.09.2017 </w:t>
      </w:r>
      <w:r>
        <w:rPr>
          <w:rFonts w:ascii="Times New Roman"/>
          <w:b w:val="false"/>
          <w:i w:val="false"/>
          <w:color w:val="ff0000"/>
          <w:sz w:val="28"/>
        </w:rPr>
        <w:t>№ 186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2017 жылға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Қазалы ауданы әкімінің орынбасары А.Қаржаубаевқа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2017 жылдың 1 қаңтарынан бастап пайда болған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"20"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 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дейiнгi тәрбие мен оқытуға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305"/>
        <w:gridCol w:w="9188"/>
      </w:tblGrid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есебiнен мектепке дейiнгi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"20"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 қаулысына 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жан басына шаққандағы қаржыландыру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812"/>
        <w:gridCol w:w="5492"/>
        <w:gridCol w:w="4871"/>
      </w:tblGrid>
      <w:tr>
        <w:trPr>
          <w:trHeight w:val="30" w:hRule="atLeast"/>
        </w:trPr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тәрбиеленушiге бiр айда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үшiн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 үшiн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26978,6 теңгеден кем емес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 теңгеден кем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"20"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 қаулысына 3-қосымша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4224"/>
        <w:gridCol w:w="714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мектепке дейiнгi ұйымдардағы ата-ана төлем ақысының бiр айдағы мөлшері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тапсырысы бойынша қызмет алатын жеке меншiк мектепке дейiнгi ұйымдардағы ата-ана төлем ақысының бiр айдағы мөлшері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