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ecf8" w14:textId="478e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облысы, Қазалы ауданы, Әйтеке би кентінің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Қызылорда облысы Қазалы ауданы әкімдігінің 2017 жылғы 27 шілдедегі № 152 қаулысы және Қызылорда облысы Қазалы аудандық мәслихатының 2017 жылғы 27 шілдедегі № 120 шешімі. Қызылорда облысының Әділет департаментінде 2017 жылғы 16 тамызда № 5937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 кодексі"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1993 жылғы 8 желтоқсандағы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облысы, Қазалы ауданы, Әйтеке би кентінің шекарасының (шегі) жалпы алаңы 19210,0 гектар болып өзгертілсін.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1-тармаққа өзгеріс енгізілді - Қызылорда облысы Қазалы ауданы әкімдігінің 24.02.2021 № 48 бірлескен қаулысымен және Қызылорда облысы Қазалы аудандық мәслихатының 24.02.2021 № 17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"Қызылорда облысы, Қазалы ауданы, Әйтеке би кентінің шекарасын (шегін) белгілеу туралы" Қазалы ауданы әкімдігінің 2013 жылғы 1 қарашадағы </w:t>
      </w:r>
      <w:r>
        <w:rPr>
          <w:rFonts w:ascii="Times New Roman"/>
          <w:b w:val="false"/>
          <w:i w:val="false"/>
          <w:color w:val="000000"/>
          <w:sz w:val="28"/>
        </w:rPr>
        <w:t>№ 282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және Қазалы аудандық мәслихатының 2013 жылғы 1 қарашадағы № 152 шешімінің (нормативтік құқықтық актілер Тізілімінде №4547 тіркелген, аудандық "Тұран Қазалы" 2013 жылғы 26 желтоқсандағы №108-109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мен шешім алғашқы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С.Бабанаев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Ж.Коланова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К.Назымбеков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 2017 жылғы " 27 " шілдедегі № 152 қаулысына және Қазалы аудандық мәслихатының 2017 жылғы " 27 " шілдедегі №120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 Әйтеке би кенті жерлерінің экспликациясы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2072"/>
        <w:gridCol w:w="794"/>
        <w:gridCol w:w="512"/>
        <w:gridCol w:w="512"/>
        <w:gridCol w:w="2072"/>
        <w:gridCol w:w="1505"/>
        <w:gridCol w:w="512"/>
        <w:gridCol w:w="1505"/>
        <w:gridCol w:w="1792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атауы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 (гектар)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(гектар):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алқаптары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көмкерген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Құрылысқа арналған жерлер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алқаптар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Тыңайған жер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