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88bed" w14:textId="1d88b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Жекелеген санаттағы азаматтарға жеңілдіктер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2017 жылғы 22 желтоқсандағы № 151 шешімі. Қызылорда облысының Әділет департаментінде 2018 жылғы 4 қаңтарда № 6113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наградалары туралы" Қазақстан Республикасының 1995 жылғы 12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44-бабына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№ 148 Заңының 6 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1996 жылғы 1 қаңтарға дейін "Отан", "Даңқ" ордендерімен наградталған, айырымның ең жоғары дәрежесі – "Халық Қаһарманы" атағына, республиканың құрметті атақтарына ие болған азаматтарға әлеуметтік қолдау үшін - ай сайын 3 айлық есептік көрсеткіш мөлшерінде жергілікті бюджет қаражаты есебінен жеңілдік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8"/>
        <w:gridCol w:w="4172"/>
      </w:tblGrid>
      <w:tr>
        <w:trPr>
          <w:trHeight w:val="30" w:hRule="atLeast"/>
        </w:trPr>
        <w:tc>
          <w:tcPr>
            <w:tcW w:w="7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ХІХ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"Қызылорда облысының жұмыспен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қамтуды үйлестіру және әлеуметтік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бағдарламалар басқармасы"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 Т.ДҮЙСЕБАЕВ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"22" желтоқсан 2017 жыл.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