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9717" w14:textId="ea99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2017 жылғы 2 қазандағы № 564 қаулысы. Қызылорда облысының Әділет департаментінде 2017 жылғы 16 қазанда № 5993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мектепке дейiнгi тәрбие мен оқытуға мемлекеттiк бiлiм беру тапсырысын, ата-ана төлемақысының мөлшерi бекiтiлсiн.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Қармақшы ауданы әкімдігінің 2017 жылғы 3 сәуірдегі </w:t>
      </w:r>
      <w:r>
        <w:rPr>
          <w:rFonts w:ascii="Times New Roman"/>
          <w:b w:val="false"/>
          <w:i w:val="false"/>
          <w:color w:val="000000"/>
          <w:sz w:val="28"/>
        </w:rPr>
        <w:t>№ 460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№5788 тіркелген, 2017 жылы 19 сәуірде Қазақстан Республикасы нормативтік құқықтық актілерінің Эталондық бақылау банкінде жарияланған) күші жойылды деп танылсын. 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Қармақшы ауданы әкімінің орынбасары М. Самитовке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әкiмдiгiнiң 2017 жылғы 2 қазандағы № 564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мектепке дейінгі тәрбие мен оқытуға мемлекеттік білім беру тапсырысын,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2400"/>
        <w:gridCol w:w="1086"/>
        <w:gridCol w:w="861"/>
        <w:gridCol w:w="800"/>
        <w:gridCol w:w="800"/>
        <w:gridCol w:w="800"/>
        <w:gridCol w:w="1314"/>
        <w:gridCol w:w="1314"/>
        <w:gridCol w:w="914"/>
        <w:gridCol w:w="801"/>
        <w:gridCol w:w="802"/>
      </w:tblGrid>
      <w:tr>
        <w:trPr>
          <w:trHeight w:val="3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әкiмшiлiк-аумақтық орналасуы (аудан, қала)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тәрбиеленушiлер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ұйымдар ата-аналарының бiр айдағы төлемақы мөлшерi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 толық күндiк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 жарты күндiк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күндiк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күндiк шағын-орталықтар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күндiк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күндiк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