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14779" w14:textId="b3147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“2017 жылға жұмыс орындарына квота белгілеу туралы” Жалағаш ауданы әкімдігінің 2017 жылғы 9 қаңтардағы №5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2017 жылғы 2 маусымдағы № 110 қаулысы. Қызылорда облысының Әділет департаментінде 2017 жылғы 15 маусымда № 5874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“Қазақстан Республикасындағы жергілікті мемлекеттік басқару және өзін-өзі басқару туралы”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“2017 жылға жұмыс орындарына квота белгілеу туралы” Жалағаш ауданы әкімдігінің 2017 жылғы 9 қаңтардағы 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 тізілімінде № 5704 болып тіркелген, 2017 жылғы 11 ақпанда “Жалағаш жаршысы” газетінде және 2017 жылғы 23 ақпанда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