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4577" w14:textId="b7a4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ауданында көшпелі сауданы жүзеге асыру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2017 жылғы 26 шілдедегі № 267 қаулысы. Қызылорда облысының Әділет департаментінде 2017 жылғы 4 тамызда № 5916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"Сауда қызметін реттеу туралы" Қазақстан Республикасының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ауданында көшпелі сауданы жүзеге асыру үшін орындар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"Жаңақорған ауданында көшпелі сауданы жүзеге асыру үшін орындар белгілеу туралы" Жаңақорған ауданы әкімдігінің 2013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516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№4585 болып тіркелген, 2014 жылы 5 ақпанда "Жаңақорған тынысы"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Жаңақорған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2017 жылғы "26" шілдедегі №267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ауданында көшпелі сауданы жүзеге асыру үшін белгіленген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2079"/>
        <w:gridCol w:w="8462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су қоймасының шығыс жағы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және Жібек жолы көшелері қиылысының шығыс жағы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және Мұхтар Әуезов көшелері қиылысының оңтүстік шығыс жағы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Рәзия Құлымбетова көшесі №11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ата көшесінде орналасқан Өзгент орталық саябағы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 Баелов көшесі №2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ауылдық округі, Тақыркөл ауылы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"Жиделі" су қоймасының шығыс жағы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елді мекенінен 7 шақырым қашықтықта орналасқан Қаратал елді мекенінің "Батыс Қытай – Батыс Еуропа" автокөлік дәлізінің солтүстік бөлігі</w:t>
            </w:r>
          </w:p>
        </w:tc>
      </w:tr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Бесарық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 Таңқиев және Достық көшелері қиылысының оңтүстік жағы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Топышев және Шермағамбет ата көшелері қиылысының шығыс жағы</w:t>
            </w:r>
          </w:p>
        </w:tc>
      </w:tr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ауылы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Жаншора Көпешов көшесі №1 үйдің шығыс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бекеті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 Сейдалиев көшесі №7 үйдің шығыс жағы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 №48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және Қаратау көшелері қиылысының солтүстік жағы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және Жаңа ауыл көшелері қиылысының солтүстік жағы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Шаймен және Байкенже Жантілесов көшелері қиылысының батыс жағы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Есян Жексенбаев және Али Исаев көшелері қиылысының солтүстік батыс жағы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Қонаев көшесі №31А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су қоймасының солтүстік жағы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ауылдық округі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Батырша Сейілбеков көшесінің (басы) батыс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