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e0a1f" w14:textId="50e0a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әкімдігінің 2017 жылғы 1 қарашадағы № 354 қаулысы. Қызылорда облысының Әділет департаментінде 2017 жылғы 16 қарашада № 6030 болып тіркелді. Күші жойылды - Қызылорда облысы Жаңақорған ауданы әкімдігінің 2018 жылғы 5 сәуірдегі № 490 қаулысымен.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Жаңақорған ауданы әкімдігінің 05.04.2018 </w:t>
      </w:r>
      <w:r>
        <w:rPr>
          <w:rFonts w:ascii="Times New Roman"/>
          <w:b w:val="false"/>
          <w:i w:val="false"/>
          <w:color w:val="ff0000"/>
          <w:sz w:val="28"/>
        </w:rPr>
        <w:t>№ 490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және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ауданының әкімдігі ҚАУЛЫ ЕТЕДІ: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ауыр жұмыстарды, еңбек жағдайлары зиянды, қауіпті жұмыс орындарын есептемегенде, жұмыс орындары санының екіден төрт пайызға дейінгі мөлшерінде мүгедектер үшін жұмыс орындарына квота белгіленсін.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"Мүгедектер үшін жұмыс орындарының квотасын белгілеу туралы" Жаңақорған ауданы әкімдігінің 2017 жылғы 29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 5794 болып тіркелген, 2017 жылдың 19 сәуірінде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Жаңақорған ауданы әкімінің жетекшілік ететін орынбасарына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Әміреев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әкімдігінің 2017 жылғы " 01" қарашадағы № 354 қаулысына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мөлшерінде мүгедектер үшін жұмыс орындарына квота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2963"/>
        <w:gridCol w:w="1013"/>
        <w:gridCol w:w="1013"/>
        <w:gridCol w:w="614"/>
        <w:gridCol w:w="480"/>
        <w:gridCol w:w="3231"/>
        <w:gridCol w:w="1278"/>
        <w:gridCol w:w="481"/>
        <w:gridCol w:w="747"/>
      </w:tblGrid>
      <w:tr>
        <w:trPr/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 (адам)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Жұмыскерлердің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тізімдік санынан алғандағы квотаның көлемі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(%)</w:t>
            </w:r>
          </w:p>
        </w:tc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үшін жұмыс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(адам)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"Шалкия Цинк ЛТД" акционерлік қоғамы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облысының денсаулық сақтау басқармасының "Амбулаториялық-емханалық қызметі бар Жаңақорған аудандық орталық ауруханасы" шаруашылық жүргізу құқығындағы коммуналдық мемлекеттік қазыналық кәсіпорны 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"Жаңақорған аудандық білім бөлімінің №3 Жаңақорған аудандық жалпы білім беретін мектеп- интернаты" коммуналдық мемлекеттік мекемесі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"Жаңақорған аудандық білім бөлімінің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 М. Қаратаев атындағы орта мектебі" коммуналдық мемлекеттік мекемесі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"Жаңақорған аудандық білім бөлімінің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 Ж. Қыдыров атындағы орта мектебі" коммуналдық мемлекеттік мекемесі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"Жаңақорған аудандық білім бөлімінің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 С. Қожанов атындағы орта мектебі" коммуналдық мемлекеттік мекемесі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"Жаңақорған аудандық білім бөлімінің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 орта мектебі" коммуналдық мемлекеттік мекемесі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"Жаңақорған аудандық білім бөлімінің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169 Н. Илялетдинов атындағы орта мектебі" коммуналдық мемлекеттік мекемесі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