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d4a3" w14:textId="762d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Жаңақорған ауданы бойынша жайылым айналымдарының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әкімдігінің 2017 жылғы 16 қарашадағы № 372 қаулысы. Қызылорда облысының Әділет департаментінде 2017 жылғы 28 қарашада № 6048 болып тіркелді. Күші жойылды - Қызылорда облысы Жаңақорған ауданы әкімдігінің 2023 жылғы 22 қыркүйектегі № 308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Жаңақорған ауданы әкімдігінің 22.09.2023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"Жайылымдар туралы" Қазақстан Республикасының 2017 жылғы 20 ақпандағы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Жаңақорған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жайылымдарды геоботаникалық зерттеп-қарау негізінде Жаңақорған ауданы бойынша жайылым айналымдарының схемасы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Жаңақорған ауданының ауыл шаруашылығы бөлімі" коммуналдық мемлекеттік мекемесі осы қаулыдан туындайтын шараларды қабылдасын.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Қызылорда облысы Жаңақорған ауданы әкімдігінің 02.12.2021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Жаңақорған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күнiнен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372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Жаңақорған ауданы бойынша жайылым айналымдарының схемасы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Қызылорда облысы Жаңақорған ауданы әкімдігінің 02.12.2021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