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b317" w14:textId="7a1b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2017 жылғы 20 сәуірдегі № 109 қаулысы. Қызылорда облысының Әділет департаментінде 2017 жылғы 3 мамырда № 5824 болып тіркелді. Күші жойылды - Қызылорда облысы Сырдария ауданы әкімдігінің 2017 жылғы 7 қыркүйектегі № 197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Сырдария ауданы әкімдігінің 07.09.2017 </w:t>
      </w:r>
      <w:r>
        <w:rPr>
          <w:rFonts w:ascii="Times New Roman"/>
          <w:b w:val="false"/>
          <w:i w:val="false"/>
          <w:color w:val="ff0000"/>
          <w:sz w:val="28"/>
        </w:rPr>
        <w:t>№ 197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 бойынша 2017 жылға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"Сырдария аудандық білім бөлімі" коммуналдық мемлекеттік мекемесі заңнамада белгіленген тәртіппен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Сырдария ауданы әкімінің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 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21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 қаулысына қосымша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 бойынша 2017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932"/>
        <w:gridCol w:w="1071"/>
        <w:gridCol w:w="1071"/>
        <w:gridCol w:w="978"/>
        <w:gridCol w:w="837"/>
        <w:gridCol w:w="978"/>
        <w:gridCol w:w="1635"/>
        <w:gridCol w:w="1635"/>
        <w:gridCol w:w="979"/>
        <w:gridCol w:w="838"/>
        <w:gridCol w:w="838"/>
      </w:tblGrid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bookmarkEnd w:id="6"/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ының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әкімшілік аумақтық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орналасуы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ұйымдарда қаржыландырудың жан басына шаққанда бір айдағы мөлшері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толық күндік шағын-орталықтар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дағы жарты күндік шағын- орталықтар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 орталықтар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шағын-орталықтар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шағын-орталықтар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Сырдария ауданы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24240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2527"/>
        <w:gridCol w:w="2637"/>
        <w:gridCol w:w="2304"/>
        <w:gridCol w:w="23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ұйымдар ата-аналарының бір айдағы төлемақы мөлшері (теңге)</w:t>
            </w:r>
          </w:p>
          <w:bookmarkEnd w:id="9"/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 бақша</w:t>
            </w:r>
          </w:p>
          <w:bookmarkEnd w:id="10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күндік шағын-орталықтар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шағын- орталықтар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толық күндік шағын- орталықтар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жарты күндік шағын- орталықтар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еселенген айлық есептік көрсеткіштен артық емес</w:t>
            </w:r>
          </w:p>
          <w:bookmarkEnd w:id="11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еселенген айлық есептік көрсеткіштен артық емес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