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4abb" w14:textId="9e34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аудандық мәслихаттың 2016 жылғы 22 желтоқсандағы №79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8 қарашадағы № 132 шешімі. Қызылорда облысының Әділет департаментінде 2017 жылғы 21 қарашада № 6034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аудандық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5684 нөмірімен тіркелген, 2017 жылғы 23 ақпанда Қазақстан Республикасы нормативтік құқықтық актілерінің эталондық бақылау банкінде жарияланған) мынадай өзгерістер енгізілсін: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кірістер – 7208556,9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4729094,4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12977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19880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2446605,5 мың теңге 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 8052196,4 мың теңге 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таза бюджеттік кредиттеу – 203918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253534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49616 мың теңге 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4) қаржы активтерімен жасалатын операциялар бойынша сальдо – 6005 мың теңге";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6005 мың теңге ";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бюджет тапшылығы – - 1053562,5 мың теңге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бюджет тапшылығын қаржыландыру – 1053562,5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251859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49616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калдықтары – 851319,5 мың теңге 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2017 жылғы 1 қаңтардан бастап қолданысқа енгiзiледi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М.Бисенов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08 қарашадағы № 132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2016 жылғы 22 желтоқсандағы № 79 шешіміне 1 -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15"/>
        <w:gridCol w:w="1056"/>
        <w:gridCol w:w="8"/>
        <w:gridCol w:w="1065"/>
        <w:gridCol w:w="6085"/>
        <w:gridCol w:w="27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9"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7208556,9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4729094,4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4417438,4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4364803,4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3"/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4231815,9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08 қарашадағы № 132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2016 жылғы 22 желтоқсандағы № 79 шешіміне 5 - қосымша</w:t>
            </w:r>
          </w:p>
        </w:tc>
      </w:tr>
    </w:tbl>
    <w:bookmarkStart w:name="z26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 және ауылдық округі әкімінің аппараттарының бюджеттік бағдарламаларының тізбесі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1109"/>
        <w:gridCol w:w="775"/>
        <w:gridCol w:w="641"/>
        <w:gridCol w:w="908"/>
        <w:gridCol w:w="775"/>
        <w:gridCol w:w="641"/>
        <w:gridCol w:w="975"/>
        <w:gridCol w:w="1109"/>
        <w:gridCol w:w="775"/>
        <w:gridCol w:w="775"/>
        <w:gridCol w:w="775"/>
        <w:gridCol w:w="1109"/>
        <w:gridCol w:w="508"/>
        <w:gridCol w:w="775"/>
        <w:gridCol w:w="1242"/>
      </w:tblGrid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 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кәсіпорындардың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 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 003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008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 010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 040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 кенті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"Сейфуллин ауылдық округі әкімінің аппараты" коммуналдық мемлекеттік мекемесі</w:t>
            </w:r>
          </w:p>
          <w:bookmarkEnd w:id="20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68037,2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әкімінің аппараты" коммуналдық мемлекеттік мекемесі</w:t>
            </w:r>
          </w:p>
          <w:bookmarkEnd w:id="21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92732,6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мекемесі</w:t>
            </w:r>
          </w:p>
          <w:bookmarkEnd w:id="21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31996,7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"Н.Ілиясов ауылдық округі әкімінің аппараты" коммуналдық мемлекеттік мекемесі</w:t>
            </w:r>
          </w:p>
          <w:bookmarkEnd w:id="21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 ауылдық округі әкімінің аппараты" коммуналдық мемлекеттік мекемесі</w:t>
            </w:r>
          </w:p>
          <w:bookmarkEnd w:id="21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әкімінің аппараты" коммуналдық мемлекеттік мекемесі</w:t>
            </w:r>
          </w:p>
          <w:bookmarkEnd w:id="21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142959,1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"А.Тоқмағанбетов ауылдық округі әкімінің аппараты" коммуналдық мемлекеттік мекемесі</w:t>
            </w:r>
          </w:p>
          <w:bookmarkEnd w:id="21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әкімінің аппараты" коммуналдық мемлекеттік мекемесі</w:t>
            </w:r>
          </w:p>
          <w:bookmarkEnd w:id="21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әкімінің аппараты" коммуналдық мемлекеттік мекемесі</w:t>
            </w:r>
          </w:p>
          <w:bookmarkEnd w:id="21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74632,4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әкімінің аппараты" коммуналдық мемлекеттік мекемесі</w:t>
            </w:r>
          </w:p>
          <w:bookmarkEnd w:id="21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15015,7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102509,9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мекемесі</w:t>
            </w:r>
          </w:p>
          <w:bookmarkEnd w:id="2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</w:t>
            </w:r>
          </w:p>
          <w:bookmarkEnd w:id="2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мекемесі</w:t>
            </w:r>
          </w:p>
          <w:bookmarkEnd w:id="2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 </w:t>
            </w:r>
          </w:p>
          <w:bookmarkEnd w:id="22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350026,4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108169,2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199490,7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