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9777" w14:textId="f719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әкімдігінің 2017 жылғы 14 қыркүйектегі № 1191 қаулысы. Қызылорда облысының Әділет департаментінде 2017 жылғы 2 қазанда № 5977 болып тіркелді. Күші жойылды - Қызылорда облысы Шиелі ауданы әкімдігінің 2018 жылғы 27 ақпандағы № 126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Шиелі ауданы әкімдігінің 27.02.2018 </w:t>
      </w:r>
      <w:r>
        <w:rPr>
          <w:rFonts w:ascii="Times New Roman"/>
          <w:b w:val="false"/>
          <w:i w:val="false"/>
          <w:color w:val="ff0000"/>
          <w:sz w:val="28"/>
        </w:rPr>
        <w:t>№ 126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Қазақстан Республикасының 2016 жылғы 6 сәуірдегі және "Құқықтық актілер туралы" Қазақстан Республикасының 2016 жылғы 6 сәуірдегі Заңына сәйкес Шиелі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үшін, бас бостандығынан айыру орындарынан босатылған адамдарды жұмысқа орналастыру үшін,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2 пайыз мөлшерінде жұмыс орындарына квота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"Жұмыс орындарына квота белгілеу туралы" Қызылорда облысы Шиелі аудан әкімдігінің 2017 жылғы 3 ақпандағы </w:t>
      </w:r>
      <w:r>
        <w:rPr>
          <w:rFonts w:ascii="Times New Roman"/>
          <w:b w:val="false"/>
          <w:i w:val="false"/>
          <w:color w:val="000000"/>
          <w:sz w:val="28"/>
        </w:rPr>
        <w:t>№ 1019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5732 болып тіркелген, 2017 жылдың 3 наурыздағы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Шиелі ауданы әкiмiнiң орынбасарына жүктелсiн.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әкiмiнің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2017 жылғы "14" қыркүйектегі № 1191 қаулысына 1-қосымша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адамдардыжұмысқа орналастыру үшін жұмыс орындарына квота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5976"/>
        <w:gridCol w:w="1711"/>
        <w:gridCol w:w="1712"/>
        <w:gridCol w:w="2090"/>
      </w:tblGrid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лердің тізімдік 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облысының табиғи ресурстар және табиғат пайдалануды реттеу басқармасының "Шиелі орман және жануарлар дүниесін қорғау жөніндегі мемлекеттік мекемесі" коммуналдық мемлекеттік мекемесі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"Жиделі топтық су құбыры" жауапкершілігі шектеулі серіктестігі филиалы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"Арғымақ"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жауапкершілігі шектеулі серіктестігі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– Энергосервис"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жауапкершілігі шектеулі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серіктестігі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2017 жылғы "14" қыркүйектегі № 1191 қаулысына 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3278"/>
        <w:gridCol w:w="2808"/>
        <w:gridCol w:w="2808"/>
        <w:gridCol w:w="2074"/>
      </w:tblGrid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қызметкерлердің тізімдік санынан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(%)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 белгіленген жұмыс орындарының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(адам)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"Шиелі тас" жауапкершілігі шектеулі серіктестігі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"Кемикал"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жауапкершілігі шектеулі серіктестігі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 Жолшы" жауапкершілігі шектеулі серіктестігі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Шиелі ауданы әкімдігінің 2017 жылғы "14" қыркүйектегі № 1191 қаулысына 3-қосымша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азаматтарды жұмысқа орналастыру үшін жұмыс орындарына квота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4224"/>
        <w:gridCol w:w="2110"/>
        <w:gridCol w:w="2389"/>
        <w:gridCol w:w="2576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тізімдік саны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Квотаның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 қызметкерлер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дің тізімдік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санынан (%)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 белгіленген 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 облысының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басқармасының "Шиелі индустриалды - аграрлық колледжі" коммуналдық мемлекеттік қазыналық кәсіпорны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