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72fa" w14:textId="1ee7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2018-2020 жылдарға арналған Гигант ауылдық округінің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2017 жылғы 27 желтоқсандағы № 19/7 шешімі. Қызылорда облысының Әділет департаментінде 2018 жылғы 5 қаңтарда № 6122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2018-2020 жылдарға арналған Гигант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2018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-38 085мың теңге, оның ішінде;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-2 590мың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-140мың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түсімі -35 355мың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-38 085мың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 - 0;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000000"/>
          <w:sz w:val="28"/>
        </w:rPr>
        <w:t>№ 31/7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бюджеттен ауылдық бюджетке берілетін субвенция мөлшері 2018 жылға 33 271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2018 жылғы 1 қаңтардан бастап қолданысқа енгізіледі және ресми жариялауға жатады.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№19/7 шешіміне 1-қосымша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Гигант ауылдық округінің бюджеті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Шиелі аудандық мәслихатының 14.11.2018 </w:t>
      </w:r>
      <w:r>
        <w:rPr>
          <w:rFonts w:ascii="Times New Roman"/>
          <w:b w:val="false"/>
          <w:i w:val="false"/>
          <w:color w:val="ff0000"/>
          <w:sz w:val="28"/>
        </w:rPr>
        <w:t>№ 31/7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(01.01.2018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943"/>
        <w:gridCol w:w="1281"/>
        <w:gridCol w:w="1281"/>
        <w:gridCol w:w="5728"/>
        <w:gridCol w:w="1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38085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16731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12543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№19/7 шешіміне 2-қосымша </w:t>
            </w:r>
          </w:p>
        </w:tc>
      </w:tr>
    </w:tbl>
    <w:bookmarkStart w:name="z8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Гигант ауылдық округінің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9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36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Шиелі аудандық мәслихатының 2017 жылғы "27" желтоқсандағы №19/7 шешіміне 3-қосымша </w:t>
            </w:r>
          </w:p>
        </w:tc>
      </w:tr>
    </w:tbl>
    <w:bookmarkStart w:name="z13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Гигант ауылдық округінің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956"/>
        <w:gridCol w:w="1299"/>
        <w:gridCol w:w="1299"/>
        <w:gridCol w:w="5807"/>
        <w:gridCol w:w="1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65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82"/>
        </w:tc>
        <w:tc>
          <w:tcPr>
            <w:tcW w:w="1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40755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