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b6f0" w14:textId="5beb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Төңкеріс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2017 жылғы 27 желтоқсандағы № 19/15 шешімі. Қызылорда облысының Әділет департаментінде 2018 жылғы 5 қаңтарда № 6124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2018-2020 жылдарға арналған Төңкеріс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- 85 923 мың теңге, оның ішінде;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- 2 161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- 132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- 83 630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- 85 923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28.12.2018 </w:t>
      </w:r>
      <w:r>
        <w:rPr>
          <w:rFonts w:ascii="Times New Roman"/>
          <w:b w:val="false"/>
          <w:i w:val="false"/>
          <w:color w:val="000000"/>
          <w:sz w:val="28"/>
        </w:rPr>
        <w:t>№ 34/9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2018 жылға 73 745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№19/15 шешіміне 1-қосымша 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Төңкеріс ауылдық округінің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28.12.2018 </w:t>
      </w:r>
      <w:r>
        <w:rPr>
          <w:rFonts w:ascii="Times New Roman"/>
          <w:b w:val="false"/>
          <w:i w:val="false"/>
          <w:color w:val="ff0000"/>
          <w:sz w:val="28"/>
        </w:rPr>
        <w:t>№ 34/9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996"/>
        <w:gridCol w:w="1353"/>
        <w:gridCol w:w="2020"/>
        <w:gridCol w:w="4690"/>
        <w:gridCol w:w="2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85923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85923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№19/15 шешіміне 2-қосымша </w:t>
            </w:r>
          </w:p>
        </w:tc>
      </w:tr>
    </w:tbl>
    <w:bookmarkStart w:name="z8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Төңкеріс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373"/>
        <w:gridCol w:w="2049"/>
        <w:gridCol w:w="4759"/>
        <w:gridCol w:w="2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"/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"/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№19/15 шешіміне 3-қосымша </w:t>
            </w:r>
          </w:p>
        </w:tc>
      </w:tr>
    </w:tbl>
    <w:bookmarkStart w:name="z13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Төңкеріс ауылдық округінің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373"/>
        <w:gridCol w:w="2049"/>
        <w:gridCol w:w="4759"/>
        <w:gridCol w:w="2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5"/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2"/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2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