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1c59" w14:textId="3b41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Алмалы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19/4 шешімі. Қызылорда облысының Әділет департаментінде 2018 жылғы 9 қаңтарда № 6138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Алмалы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- 35 152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- 3 321мың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- 93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- 31 738мың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- 35 152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- 0;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14.11.2018 </w:t>
      </w:r>
      <w:r>
        <w:rPr>
          <w:rFonts w:ascii="Times New Roman"/>
          <w:b w:val="false"/>
          <w:i w:val="false"/>
          <w:color w:val="000000"/>
          <w:sz w:val="28"/>
        </w:rPr>
        <w:t>№ 31/4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30 854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№19/4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Алмалы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14.11.2018 </w:t>
      </w:r>
      <w:r>
        <w:rPr>
          <w:rFonts w:ascii="Times New Roman"/>
          <w:b w:val="false"/>
          <w:i w:val="false"/>
          <w:color w:val="ff0000"/>
          <w:sz w:val="28"/>
        </w:rPr>
        <w:t>№ 31/4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№19/4 шешіміне 2-қосымша </w:t>
            </w:r>
          </w:p>
        </w:tc>
      </w:tr>
    </w:tbl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Алмалы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№19/4 шешіміне 3-қосымша </w:t>
            </w:r>
          </w:p>
        </w:tc>
      </w:tr>
    </w:tbl>
    <w:bookmarkStart w:name="z13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Алмалы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