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e0f2" w14:textId="8b4e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Шиелі кентінің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2017 жылғы 27 желтоқсандағы № 19/2 шешімі. Қызылорда облысының Әділет департаментінде 2018 жылғы 11 қаңтарда № 6148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2018-2020 жылдарға арналған Шиелі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- 418 062 мың теңге, оның ішінде;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- 131 044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- 360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- 286 658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- 418 062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28.12.2018 </w:t>
      </w:r>
      <w:r>
        <w:rPr>
          <w:rFonts w:ascii="Times New Roman"/>
          <w:b w:val="false"/>
          <w:i w:val="false"/>
          <w:color w:val="000000"/>
          <w:sz w:val="28"/>
        </w:rPr>
        <w:t>№ 34/2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2018 жылға 154 580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№19/2 шешіміне 1-қосымша 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Шиелі кенті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34/2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918"/>
        <w:gridCol w:w="1247"/>
        <w:gridCol w:w="1247"/>
        <w:gridCol w:w="5576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418062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418062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44303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№19/2 шешіміне 2-қосымша </w:t>
            </w:r>
          </w:p>
        </w:tc>
      </w:tr>
    </w:tbl>
    <w:bookmarkStart w:name="z8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Шиелі кентінің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982"/>
        <w:gridCol w:w="1334"/>
        <w:gridCol w:w="1991"/>
        <w:gridCol w:w="4624"/>
        <w:gridCol w:w="2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"/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"/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№19/2 шешіміне 3-қосымша </w:t>
            </w:r>
          </w:p>
        </w:tc>
      </w:tr>
    </w:tbl>
    <w:bookmarkStart w:name="z13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Шиелі кентінің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982"/>
        <w:gridCol w:w="1334"/>
        <w:gridCol w:w="1991"/>
        <w:gridCol w:w="4624"/>
        <w:gridCol w:w="2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7"/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4"/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