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b200" w14:textId="313b2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Төңкеріс ауылдық округі әкімінің 2017 жылғы 28 сәуірдегі N 76 шешімі. Қызылорда облысының Әділет департаментінде 2017 жылғы 2 маусымда N 5857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облыстық ономастикалық комиссиясының 2016 жылғы 22 қарашадағы № 4 қорытындысына сәйкес Төңкеріс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Шиелі ауданының Төңкеріс ауылдық округі Шеген Қодаманов ауылының атауы жоқ көшесіне "Қожахмет Үкітаев" есімі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Төңкеріс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Әшірбеков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