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0080" w14:textId="e1b0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Төңкеріс ауылдық округі әкімінің 2017 жылғы 14 тамыздағы N 97 шешімі. Қызылорда облысының Әділет департаментінде 2017 жылғы 13 қыркүйекте N 5964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ономастикалық комиссиясының 2017 жылғы 26 сәуірдегі № 1 қорытындысына сәйкес Төңкеріс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Шиелі ауданы Төңкеріс ауылдық округінің Шеген Қодаманов ауылындағы атауы жоқ көшеге "Сәрсен Әлиев" есімі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Төңкеріс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Әшірбеков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