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3425" w14:textId="2933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2017 жылға арналған жер үстi көздерiндегі су ресурстарын пайдаланғаны үшін төлемақы мөлшерлемелерін бекіту туралы</w:t>
      </w:r>
    </w:p>
    <w:p>
      <w:pPr>
        <w:spacing w:after="0"/>
        <w:ind w:left="0"/>
        <w:jc w:val="both"/>
      </w:pPr>
      <w:r>
        <w:rPr>
          <w:rFonts w:ascii="Times New Roman"/>
          <w:b w:val="false"/>
          <w:i w:val="false"/>
          <w:color w:val="000000"/>
          <w:sz w:val="28"/>
        </w:rPr>
        <w:t>Маңғыстау облыстық мәслихатының 2017 жылғы 23 ақпандағы № 7/96 шешімі. Маңғыстау облысы Әділет департаментінде 2017 жылғы 5 сәуірде № 3311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шiлдедегi Су кодексінің </w:t>
      </w:r>
      <w:r>
        <w:rPr>
          <w:rFonts w:ascii="Times New Roman"/>
          <w:b w:val="false"/>
          <w:i w:val="false"/>
          <w:color w:val="000000"/>
          <w:sz w:val="28"/>
        </w:rPr>
        <w:t>38-бабының</w:t>
      </w:r>
      <w:r>
        <w:rPr>
          <w:rFonts w:ascii="Times New Roman"/>
          <w:b w:val="false"/>
          <w:i w:val="false"/>
          <w:color w:val="000000"/>
          <w:sz w:val="28"/>
        </w:rPr>
        <w:t xml:space="preserve"> 5) тармақшасына, Қазақстан Республикасының 2008 жылғы 10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487-бабының</w:t>
      </w:r>
      <w:r>
        <w:rPr>
          <w:rFonts w:ascii="Times New Roman"/>
          <w:b w:val="false"/>
          <w:i w:val="false"/>
          <w:color w:val="000000"/>
          <w:sz w:val="28"/>
        </w:rPr>
        <w:t xml:space="preserve">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Ауыл шаруашылығы министрінің міндетін атқарушысының 2009 жылғы 14 сәуірдегі </w:t>
      </w:r>
      <w:r>
        <w:rPr>
          <w:rFonts w:ascii="Times New Roman"/>
          <w:b w:val="false"/>
          <w:i w:val="false"/>
          <w:color w:val="000000"/>
          <w:sz w:val="28"/>
        </w:rPr>
        <w:t>№ 223</w:t>
      </w:r>
      <w:r>
        <w:rPr>
          <w:rFonts w:ascii="Times New Roman"/>
          <w:b w:val="false"/>
          <w:i w:val="false"/>
          <w:color w:val="000000"/>
          <w:sz w:val="28"/>
        </w:rPr>
        <w:t xml:space="preserve"> "Жер үсті көздерінің су ресурстарын пайдаланғаны үшін төлемақыны есептеу әдістемесін бекіту туралы" бұйрығына (нормативтік құқықтық актілердің мемлекеттік тіркеу Тізілімінде № 5675 болып тіркелген) сәйкес облыстық мәслихат ШЕШIМ ҚАБЫЛДАДЫ:</w:t>
      </w:r>
      <w:r>
        <w:br/>
      </w:r>
      <w:r>
        <w:rPr>
          <w:rFonts w:ascii="Times New Roman"/>
          <w:b w:val="false"/>
          <w:i w:val="false"/>
          <w:color w:val="000000"/>
          <w:sz w:val="28"/>
        </w:rPr>
        <w:t>
      </w:t>
      </w:r>
      <w:r>
        <w:rPr>
          <w:rFonts w:ascii="Times New Roman"/>
          <w:b w:val="false"/>
          <w:i w:val="false"/>
          <w:color w:val="000000"/>
          <w:sz w:val="28"/>
        </w:rPr>
        <w:t xml:space="preserve">1. Маңғыстау облысы бойынша 2017 жылға арналған жер үстi көздерiндегі су ресурстарын пайдаланғаны үшін төлемақы мөлшерлемелері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Ғұбашов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"КЕЛIСIЛДI"</w:t>
      </w:r>
      <w:r>
        <w:br/>
      </w:r>
      <w:r>
        <w:rPr>
          <w:rFonts w:ascii="Times New Roman"/>
          <w:b w:val="false"/>
          <w:i w:val="false"/>
          <w:color w:val="000000"/>
          <w:sz w:val="28"/>
        </w:rPr>
        <w:t>
      "Қазақстан Республикасы Ауыл</w:t>
      </w:r>
      <w:r>
        <w:br/>
      </w:r>
      <w:r>
        <w:rPr>
          <w:rFonts w:ascii="Times New Roman"/>
          <w:b w:val="false"/>
          <w:i w:val="false"/>
          <w:color w:val="000000"/>
          <w:sz w:val="28"/>
        </w:rPr>
        <w:t xml:space="preserve">
      шаруашылығы министрлігі Орман </w:t>
      </w:r>
      <w:r>
        <w:br/>
      </w:r>
      <w:r>
        <w:rPr>
          <w:rFonts w:ascii="Times New Roman"/>
          <w:b w:val="false"/>
          <w:i w:val="false"/>
          <w:color w:val="000000"/>
          <w:sz w:val="28"/>
        </w:rPr>
        <w:t xml:space="preserve">
      шаруашылығы және жануарлар дүниесі </w:t>
      </w:r>
      <w:r>
        <w:br/>
      </w:r>
      <w:r>
        <w:rPr>
          <w:rFonts w:ascii="Times New Roman"/>
          <w:b w:val="false"/>
          <w:i w:val="false"/>
          <w:color w:val="000000"/>
          <w:sz w:val="28"/>
        </w:rPr>
        <w:t>
      комитетінің Маңғыстау облыстық орман</w:t>
      </w:r>
      <w:r>
        <w:br/>
      </w:r>
      <w:r>
        <w:rPr>
          <w:rFonts w:ascii="Times New Roman"/>
          <w:b w:val="false"/>
          <w:i w:val="false"/>
          <w:color w:val="000000"/>
          <w:sz w:val="28"/>
        </w:rPr>
        <w:t>
      шаруашылығы және жануарлар дүниесі</w:t>
      </w:r>
      <w:r>
        <w:br/>
      </w:r>
      <w:r>
        <w:rPr>
          <w:rFonts w:ascii="Times New Roman"/>
          <w:b w:val="false"/>
          <w:i w:val="false"/>
          <w:color w:val="000000"/>
          <w:sz w:val="28"/>
        </w:rPr>
        <w:t xml:space="preserve">
      аумақтық инспекциясы" республикалық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Т. Қалжанұлы</w:t>
      </w:r>
      <w:r>
        <w:br/>
      </w:r>
      <w:r>
        <w:rPr>
          <w:rFonts w:ascii="Times New Roman"/>
          <w:b w:val="false"/>
          <w:i w:val="false"/>
          <w:color w:val="000000"/>
          <w:sz w:val="28"/>
        </w:rPr>
        <w:t>
      "23" 02 2017 жыл</w:t>
      </w:r>
      <w:r>
        <w:br/>
      </w:r>
      <w:r>
        <w:rPr>
          <w:rFonts w:ascii="Times New Roman"/>
          <w:b w:val="false"/>
          <w:i w:val="false"/>
          <w:color w:val="000000"/>
          <w:sz w:val="28"/>
        </w:rPr>
        <w:t>
       "Қазақстан Республикасы Ауыл</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Су ресурстары комитетінің Су </w:t>
      </w:r>
      <w:r>
        <w:br/>
      </w:r>
      <w:r>
        <w:rPr>
          <w:rFonts w:ascii="Times New Roman"/>
          <w:b w:val="false"/>
          <w:i w:val="false"/>
          <w:color w:val="000000"/>
          <w:sz w:val="28"/>
        </w:rPr>
        <w:t>
      ресурстарын пайдалануды реттеу</w:t>
      </w:r>
      <w:r>
        <w:br/>
      </w:r>
      <w:r>
        <w:rPr>
          <w:rFonts w:ascii="Times New Roman"/>
          <w:b w:val="false"/>
          <w:i w:val="false"/>
          <w:color w:val="000000"/>
          <w:sz w:val="28"/>
        </w:rPr>
        <w:t xml:space="preserve">
      және қорғау жөніндегі Жайық-Каспий </w:t>
      </w:r>
      <w:r>
        <w:br/>
      </w:r>
      <w:r>
        <w:rPr>
          <w:rFonts w:ascii="Times New Roman"/>
          <w:b w:val="false"/>
          <w:i w:val="false"/>
          <w:color w:val="000000"/>
          <w:sz w:val="28"/>
        </w:rPr>
        <w:t xml:space="preserve">
      бассейндік инспекциясы" республикалық </w:t>
      </w:r>
      <w:r>
        <w:br/>
      </w:r>
      <w:r>
        <w:rPr>
          <w:rFonts w:ascii="Times New Roman"/>
          <w:b w:val="false"/>
          <w:i w:val="false"/>
          <w:color w:val="000000"/>
          <w:sz w:val="28"/>
        </w:rPr>
        <w:t>
      мемлекеттік мекемесі Маңғыстау облыстық</w:t>
      </w:r>
      <w:r>
        <w:br/>
      </w:r>
      <w:r>
        <w:rPr>
          <w:rFonts w:ascii="Times New Roman"/>
          <w:b w:val="false"/>
          <w:i w:val="false"/>
          <w:color w:val="000000"/>
          <w:sz w:val="28"/>
        </w:rPr>
        <w:t>
      бөлімінің басшысы</w:t>
      </w:r>
      <w:r>
        <w:br/>
      </w:r>
      <w:r>
        <w:rPr>
          <w:rFonts w:ascii="Times New Roman"/>
          <w:b w:val="false"/>
          <w:i w:val="false"/>
          <w:color w:val="000000"/>
          <w:sz w:val="28"/>
        </w:rPr>
        <w:t>
      Т.М. Адамбаев</w:t>
      </w:r>
      <w:r>
        <w:br/>
      </w:r>
      <w:r>
        <w:rPr>
          <w:rFonts w:ascii="Times New Roman"/>
          <w:b w:val="false"/>
          <w:i w:val="false"/>
          <w:color w:val="000000"/>
          <w:sz w:val="28"/>
        </w:rPr>
        <w:t>
      "23" 02 2017 жыл</w:t>
      </w:r>
      <w:r>
        <w:br/>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министрлігі Мемлекеттік кірістер</w:t>
      </w:r>
      <w:r>
        <w:br/>
      </w:r>
      <w:r>
        <w:rPr>
          <w:rFonts w:ascii="Times New Roman"/>
          <w:b w:val="false"/>
          <w:i w:val="false"/>
          <w:color w:val="000000"/>
          <w:sz w:val="28"/>
        </w:rPr>
        <w:t>
      комитетінің Маңғыстау облысы бойынша</w:t>
      </w:r>
      <w:r>
        <w:br/>
      </w:r>
      <w:r>
        <w:rPr>
          <w:rFonts w:ascii="Times New Roman"/>
          <w:b w:val="false"/>
          <w:i w:val="false"/>
          <w:color w:val="000000"/>
          <w:sz w:val="28"/>
        </w:rPr>
        <w:t>
      мемлекеттік кірістер департаменті"</w:t>
      </w:r>
      <w:r>
        <w:br/>
      </w:r>
      <w:r>
        <w:rPr>
          <w:rFonts w:ascii="Times New Roman"/>
          <w:b w:val="false"/>
          <w:i w:val="false"/>
          <w:color w:val="000000"/>
          <w:sz w:val="28"/>
        </w:rPr>
        <w:t>
      республикалық мемлекеттік мекемесінің басшысы</w:t>
      </w:r>
      <w:r>
        <w:br/>
      </w:r>
      <w:r>
        <w:rPr>
          <w:rFonts w:ascii="Times New Roman"/>
          <w:b w:val="false"/>
          <w:i w:val="false"/>
          <w:color w:val="000000"/>
          <w:sz w:val="28"/>
        </w:rPr>
        <w:t xml:space="preserve">
      А.Б. Тілегенов </w:t>
      </w:r>
      <w:r>
        <w:br/>
      </w:r>
      <w:r>
        <w:rPr>
          <w:rFonts w:ascii="Times New Roman"/>
          <w:b w:val="false"/>
          <w:i w:val="false"/>
          <w:color w:val="000000"/>
          <w:sz w:val="28"/>
        </w:rPr>
        <w:t>
      "23" 02 2017 жыл</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Министрлігінің </w:t>
      </w:r>
      <w:r>
        <w:br/>
      </w:r>
      <w:r>
        <w:rPr>
          <w:rFonts w:ascii="Times New Roman"/>
          <w:b w:val="false"/>
          <w:i w:val="false"/>
          <w:color w:val="000000"/>
          <w:sz w:val="28"/>
        </w:rPr>
        <w:t xml:space="preserve">
      Экологиялық реттеу және </w:t>
      </w:r>
      <w:r>
        <w:br/>
      </w:r>
      <w:r>
        <w:rPr>
          <w:rFonts w:ascii="Times New Roman"/>
          <w:b w:val="false"/>
          <w:i w:val="false"/>
          <w:color w:val="000000"/>
          <w:sz w:val="28"/>
        </w:rPr>
        <w:t xml:space="preserve">
      бақылау комитетінің </w:t>
      </w:r>
      <w:r>
        <w:br/>
      </w:r>
      <w:r>
        <w:rPr>
          <w:rFonts w:ascii="Times New Roman"/>
          <w:b w:val="false"/>
          <w:i w:val="false"/>
          <w:color w:val="000000"/>
          <w:sz w:val="28"/>
        </w:rPr>
        <w:t xml:space="preserve">
      Маңғыстау облысы </w:t>
      </w:r>
      <w:r>
        <w:br/>
      </w:r>
      <w:r>
        <w:rPr>
          <w:rFonts w:ascii="Times New Roman"/>
          <w:b w:val="false"/>
          <w:i w:val="false"/>
          <w:color w:val="000000"/>
          <w:sz w:val="28"/>
        </w:rPr>
        <w:t xml:space="preserve">
      бойынша экология департаменті"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А.А. Сафин</w:t>
      </w:r>
      <w:r>
        <w:br/>
      </w:r>
      <w:r>
        <w:rPr>
          <w:rFonts w:ascii="Times New Roman"/>
          <w:b w:val="false"/>
          <w:i w:val="false"/>
          <w:color w:val="000000"/>
          <w:sz w:val="28"/>
        </w:rPr>
        <w:t>
      "23" 02 2017 жыл</w:t>
      </w:r>
      <w:r>
        <w:br/>
      </w:r>
      <w:r>
        <w:rPr>
          <w:rFonts w:ascii="Times New Roman"/>
          <w:b w:val="false"/>
          <w:i w:val="false"/>
          <w:color w:val="000000"/>
          <w:sz w:val="28"/>
        </w:rPr>
        <w:t xml:space="preserve">
      "Маңғыстау облысының ауыл </w:t>
      </w:r>
      <w:r>
        <w:br/>
      </w:r>
      <w:r>
        <w:rPr>
          <w:rFonts w:ascii="Times New Roman"/>
          <w:b w:val="false"/>
          <w:i w:val="false"/>
          <w:color w:val="000000"/>
          <w:sz w:val="28"/>
        </w:rPr>
        <w:t xml:space="preserve">
      шаруашылығы басқармасы"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Б. Ерсайынұлы</w:t>
      </w:r>
      <w:r>
        <w:br/>
      </w:r>
      <w:r>
        <w:rPr>
          <w:rFonts w:ascii="Times New Roman"/>
          <w:b w:val="false"/>
          <w:i w:val="false"/>
          <w:color w:val="000000"/>
          <w:sz w:val="28"/>
        </w:rPr>
        <w:t>
      "23" 02 2017 жыл</w:t>
      </w:r>
      <w:r>
        <w:br/>
      </w:r>
      <w:r>
        <w:rPr>
          <w:rFonts w:ascii="Times New Roman"/>
          <w:b w:val="false"/>
          <w:i w:val="false"/>
          <w:color w:val="000000"/>
          <w:sz w:val="28"/>
        </w:rPr>
        <w:t xml:space="preserve">
       "Маңғыстау облысының </w:t>
      </w:r>
      <w:r>
        <w:br/>
      </w:r>
      <w:r>
        <w:rPr>
          <w:rFonts w:ascii="Times New Roman"/>
          <w:b w:val="false"/>
          <w:i w:val="false"/>
          <w:color w:val="000000"/>
          <w:sz w:val="28"/>
        </w:rPr>
        <w:t xml:space="preserve">
      табиғи ресурстар және табиғат </w:t>
      </w:r>
      <w:r>
        <w:br/>
      </w:r>
      <w:r>
        <w:rPr>
          <w:rFonts w:ascii="Times New Roman"/>
          <w:b w:val="false"/>
          <w:i w:val="false"/>
          <w:color w:val="000000"/>
          <w:sz w:val="28"/>
        </w:rPr>
        <w:t>
      пайдалануды реттеу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xml:space="preserve">
      С.О. Сағынбаев </w:t>
      </w:r>
      <w:r>
        <w:br/>
      </w:r>
      <w:r>
        <w:rPr>
          <w:rFonts w:ascii="Times New Roman"/>
          <w:b w:val="false"/>
          <w:i w:val="false"/>
          <w:color w:val="000000"/>
          <w:sz w:val="28"/>
        </w:rPr>
        <w:t>
      "23" 02 2017 жыл</w:t>
      </w:r>
      <w:r>
        <w:br/>
      </w:r>
      <w:r>
        <w:rPr>
          <w:rFonts w:ascii="Times New Roman"/>
          <w:b w:val="false"/>
          <w:i w:val="false"/>
          <w:color w:val="000000"/>
          <w:sz w:val="28"/>
        </w:rPr>
        <w:t>
       "Маңғыстау облысының</w:t>
      </w:r>
      <w:r>
        <w:br/>
      </w:r>
      <w:r>
        <w:rPr>
          <w:rFonts w:ascii="Times New Roman"/>
          <w:b w:val="false"/>
          <w:i w:val="false"/>
          <w:color w:val="000000"/>
          <w:sz w:val="28"/>
        </w:rPr>
        <w:t xml:space="preserve">
      энергетика және тұрғын үй-коммуналдық </w:t>
      </w:r>
      <w:r>
        <w:br/>
      </w:r>
      <w:r>
        <w:rPr>
          <w:rFonts w:ascii="Times New Roman"/>
          <w:b w:val="false"/>
          <w:i w:val="false"/>
          <w:color w:val="000000"/>
          <w:sz w:val="28"/>
        </w:rPr>
        <w:t xml:space="preserve">
      шаруашылық басқармасы"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xml:space="preserve">
      С.Х. Аманбеков </w:t>
      </w:r>
      <w:r>
        <w:br/>
      </w:r>
      <w:r>
        <w:rPr>
          <w:rFonts w:ascii="Times New Roman"/>
          <w:b w:val="false"/>
          <w:i w:val="false"/>
          <w:color w:val="000000"/>
          <w:sz w:val="28"/>
        </w:rPr>
        <w:t>
      "23" 02 2017 жыл</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7/96 шешіміне қосымша</w:t>
            </w:r>
          </w:p>
        </w:tc>
      </w:tr>
    </w:tbl>
    <w:p>
      <w:pPr>
        <w:spacing w:after="0"/>
        <w:ind w:left="0"/>
        <w:jc w:val="left"/>
      </w:pPr>
      <w:r>
        <w:rPr>
          <w:rFonts w:ascii="Times New Roman"/>
          <w:b/>
          <w:i w:val="false"/>
          <w:color w:val="000000"/>
        </w:rPr>
        <w:t xml:space="preserve"> Маңғыстау облысы бойынша 2017 жылға арналған жер үстi көздерiндегі су ресурстарын пайдаланғаны  үшін төлемақы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826"/>
        <w:gridCol w:w="3903"/>
        <w:gridCol w:w="4267"/>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су пайдаланудың түрлері</w:t>
            </w:r>
            <w:r>
              <w:br/>
            </w:r>
            <w:r>
              <w:rPr>
                <w:rFonts w:ascii="Times New Roman"/>
                <w:b w:val="false"/>
                <w:i w:val="false"/>
                <w:color w:val="000000"/>
                <w:sz w:val="20"/>
              </w:rPr>
              <w:t>
</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мөлшерлемелер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пайдалану және коммуналдық қызметтер</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текше метр</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жылу энергетикасын қоса есептегенде</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текше метр</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167,61</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текше метр</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52,43</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көздерінен су алуды жүзеге асыратын тоған шаруашылықтары</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текше метр</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50,63</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көлігі</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тонна шақырым</w:t>
            </w: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