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89228" w14:textId="7f892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әкімдігінің 2015 жылғы 1 маусымдағы № 160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регламентін бекіту туралы"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2017 жылғы 25 сәуірдегі № 93 қаулысы. Маңғыстау облысы Әділет департаментінде 2017 жылғы 25 мамырда № 3362 болып тіркелді. Күші жойылды-Маңғыстау облысы әкімдігінің 2020 жылғы 23 сәуірдегі № 69 қаулысымен</w:t>
      </w:r>
    </w:p>
    <w:p>
      <w:pPr>
        <w:spacing w:after="0"/>
        <w:ind w:left="0"/>
        <w:jc w:val="both"/>
      </w:pPr>
      <w:r>
        <w:rPr>
          <w:rFonts w:ascii="Times New Roman"/>
          <w:b w:val="false"/>
          <w:i w:val="false"/>
          <w:color w:val="ff0000"/>
          <w:sz w:val="28"/>
        </w:rPr>
        <w:t xml:space="preserve">
      Ескерту. Күші жойылды - Маңғыстау облысы әкімдігінің 23.04.2020 </w:t>
      </w:r>
      <w:r>
        <w:rPr>
          <w:rFonts w:ascii="Times New Roman"/>
          <w:b w:val="false"/>
          <w:i w:val="false"/>
          <w:color w:val="ff0000"/>
          <w:sz w:val="28"/>
        </w:rPr>
        <w:t>№ 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Заңдарына және Қазақстан Республикасы Ұлттық экономика министрінің 2016 жылғы 20 маусымдағы </w:t>
      </w:r>
      <w:r>
        <w:rPr>
          <w:rFonts w:ascii="Times New Roman"/>
          <w:b w:val="false"/>
          <w:i w:val="false"/>
          <w:color w:val="000000"/>
          <w:sz w:val="28"/>
        </w:rPr>
        <w:t>№ 270</w:t>
      </w:r>
      <w:r>
        <w:rPr>
          <w:rFonts w:ascii="Times New Roman"/>
          <w:b w:val="false"/>
          <w:i w:val="false"/>
          <w:color w:val="000000"/>
          <w:sz w:val="28"/>
        </w:rPr>
        <w:t xml:space="preserve">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стандартын бекіту туралы" Қазақстан Республикасы Ұлттық экономика министрінің міндетін атқарушының 2015 жылғы 27 наурыздағы № 275 бұйрығына өзгерістер мен толықтырулар енгізу туралы" бұйрығына сәйкес (Нормативтік құқықтық актілерді мемлекеттік тіркеу Тізілімінде № 13950 болып тіркелген), Маңғыстау облысының әкімдігі ҚАУЛЫ ЕТЕДІ:</w:t>
      </w:r>
    </w:p>
    <w:bookmarkEnd w:id="0"/>
    <w:bookmarkStart w:name="z1" w:id="1"/>
    <w:p>
      <w:pPr>
        <w:spacing w:after="0"/>
        <w:ind w:left="0"/>
        <w:jc w:val="both"/>
      </w:pPr>
      <w:r>
        <w:rPr>
          <w:rFonts w:ascii="Times New Roman"/>
          <w:b w:val="false"/>
          <w:i w:val="false"/>
          <w:color w:val="000000"/>
          <w:sz w:val="28"/>
        </w:rPr>
        <w:t xml:space="preserve">
      1. Маңғыстау облысы әкімдігінің 2015 жылғы 1 маусымдағы </w:t>
      </w:r>
      <w:r>
        <w:rPr>
          <w:rFonts w:ascii="Times New Roman"/>
          <w:b w:val="false"/>
          <w:i w:val="false"/>
          <w:color w:val="000000"/>
          <w:sz w:val="28"/>
        </w:rPr>
        <w:t>№ 160</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регламентін бекіту туралы" қаулысына (Нормативтік құқықтық актілерді мемлекеттік тіркеу Тізілімінде № 2751 болып тіркелген, 2015 жылғы 11 шілдеде № 121-122 (8848) "Маңғыстау" газетінде жарияланған) мынадай өзгерістер мен толықтырулар енгізілсін:</w:t>
      </w:r>
    </w:p>
    <w:bookmarkEnd w:id="1"/>
    <w:bookmarkStart w:name="z2" w:id="2"/>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2"/>
    <w:bookmarkStart w:name="z3" w:id="3"/>
    <w:p>
      <w:pPr>
        <w:spacing w:after="0"/>
        <w:ind w:left="0"/>
        <w:jc w:val="both"/>
      </w:pP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мынадай редакцияда жазылсын, орыс тіліндегі мәтін өзгермейді:</w:t>
      </w:r>
    </w:p>
    <w:bookmarkStart w:name="z5" w:id="4"/>
    <w:p>
      <w:pPr>
        <w:spacing w:after="0"/>
        <w:ind w:left="0"/>
        <w:jc w:val="both"/>
      </w:pPr>
      <w:r>
        <w:rPr>
          <w:rFonts w:ascii="Times New Roman"/>
          <w:b w:val="false"/>
          <w:i w:val="false"/>
          <w:color w:val="000000"/>
          <w:sz w:val="28"/>
        </w:rPr>
        <w:t>
      "1. Қоса беріліп отырған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 бекітілсін.";</w:t>
      </w:r>
    </w:p>
    <w:bookmarkEnd w:id="4"/>
    <w:bookmarkStart w:name="z6" w:id="5"/>
    <w:p>
      <w:pPr>
        <w:spacing w:after="0"/>
        <w:ind w:left="0"/>
        <w:jc w:val="both"/>
      </w:pPr>
      <w:r>
        <w:rPr>
          <w:rFonts w:ascii="Times New Roman"/>
          <w:b w:val="false"/>
          <w:i w:val="false"/>
          <w:color w:val="000000"/>
          <w:sz w:val="28"/>
        </w:rPr>
        <w:t xml:space="preserve">
      көрсетілген қаулымен бекітілген "Ауылдық елдi мекендерге жұмыс iстеу және тұру үшiн келген денсаулық сақтау, бiлiм беру, әлеуметтiк қамсыздандыру, мәдениет, спорт және агроөнеркәсіптік кешен саласындағы мамандарға әлеуметтік қолдау шараларын ұсыну"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тақырыбы мынадай редакцияда жазылсын, орыс тіліндегі мәтін өзгермейді:</w:t>
      </w:r>
    </w:p>
    <w:bookmarkEnd w:id="6"/>
    <w:bookmarkStart w:name="z8" w:id="7"/>
    <w:p>
      <w:pPr>
        <w:spacing w:after="0"/>
        <w:ind w:left="0"/>
        <w:jc w:val="both"/>
      </w:pPr>
      <w:r>
        <w:rPr>
          <w:rFonts w:ascii="Times New Roman"/>
          <w:b w:val="false"/>
          <w:i w:val="false"/>
          <w:color w:val="000000"/>
          <w:sz w:val="28"/>
        </w:rPr>
        <w:t>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 орыс тіліндегі мәтін өзгермейді:</w:t>
      </w:r>
    </w:p>
    <w:bookmarkStart w:name="z10" w:id="8"/>
    <w:p>
      <w:pPr>
        <w:spacing w:after="0"/>
        <w:ind w:left="0"/>
        <w:jc w:val="both"/>
      </w:pP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(бұдан әрі – мемлекеттік көрсетілетін қызмет) аудандардың және облыстық маңызы бар қалалардың жергілікті атқарушы органдарының ауылдық аумақтарды дамыту саласындағы уәкілетті органдары (бұдан әрі – көрсетілетін қызметті беруші) көрсетеді.";</w:t>
      </w:r>
    </w:p>
    <w:bookmarkEnd w:id="8"/>
    <w:bookmarkStart w:name="z11" w:id="9"/>
    <w:p>
      <w:pPr>
        <w:spacing w:after="0"/>
        <w:ind w:left="0"/>
        <w:jc w:val="both"/>
      </w:pPr>
      <w:r>
        <w:rPr>
          <w:rFonts w:ascii="Times New Roman"/>
          <w:b w:val="false"/>
          <w:i w:val="false"/>
          <w:color w:val="000000"/>
          <w:sz w:val="28"/>
        </w:rPr>
        <w:t>
      мынадай мазмұндағы 9 және 10 тармақтармен толықтырылсын:</w:t>
      </w:r>
    </w:p>
    <w:bookmarkEnd w:id="9"/>
    <w:bookmarkStart w:name="z12" w:id="10"/>
    <w:p>
      <w:pPr>
        <w:spacing w:after="0"/>
        <w:ind w:left="0"/>
        <w:jc w:val="both"/>
      </w:pPr>
      <w:r>
        <w:rPr>
          <w:rFonts w:ascii="Times New Roman"/>
          <w:b w:val="false"/>
          <w:i w:val="false"/>
          <w:color w:val="000000"/>
          <w:sz w:val="28"/>
        </w:rPr>
        <w:t>
      "9. Әлеуметтік қолдау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 болып табылатын көрсетілетін қызметті алушыларға көрсетіледі.</w:t>
      </w:r>
    </w:p>
    <w:bookmarkEnd w:id="10"/>
    <w:bookmarkStart w:name="z13" w:id="11"/>
    <w:p>
      <w:pPr>
        <w:spacing w:after="0"/>
        <w:ind w:left="0"/>
        <w:jc w:val="both"/>
      </w:pPr>
      <w:r>
        <w:rPr>
          <w:rFonts w:ascii="Times New Roman"/>
          <w:b w:val="false"/>
          <w:i w:val="false"/>
          <w:color w:val="000000"/>
          <w:sz w:val="28"/>
        </w:rPr>
        <w:t>
      10. Көрсетілетін қызметті алушы Қазақстан Республикасы Ұлттық экономика министрінің міндетін атқарушының 2015 жылғы 27 наурыздағы № 275 бұйрығымен бекітілген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стандартының (нормативтік құқықтық актілерді мемлекеттік тіркеу Тізілімінде № 10805 болып тіркелген) 9 тармағында көрсетілген анық емес құжаттар ұсынған және (немесе) құжаттар топтамасын толық ұсынбаған жағдайларда, көрсетілетін қызметті беруші мемлекеттік қызмет көрсетуден бас тартады.";</w:t>
      </w:r>
    </w:p>
    <w:bookmarkEnd w:id="11"/>
    <w:bookmarkStart w:name="z14" w:id="12"/>
    <w:p>
      <w:pPr>
        <w:spacing w:after="0"/>
        <w:ind w:left="0"/>
        <w:jc w:val="both"/>
      </w:pPr>
      <w:r>
        <w:rPr>
          <w:rFonts w:ascii="Times New Roman"/>
          <w:b w:val="false"/>
          <w:i w:val="false"/>
          <w:color w:val="000000"/>
          <w:sz w:val="28"/>
        </w:rPr>
        <w:t xml:space="preserve">
      көрсетілген регламенттің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орыс тіліндегі мәтін өзгермейді.</w:t>
      </w:r>
    </w:p>
    <w:bookmarkEnd w:id="12"/>
    <w:bookmarkStart w:name="z15" w:id="13"/>
    <w:p>
      <w:pPr>
        <w:spacing w:after="0"/>
        <w:ind w:left="0"/>
        <w:jc w:val="both"/>
      </w:pPr>
      <w:r>
        <w:rPr>
          <w:rFonts w:ascii="Times New Roman"/>
          <w:b w:val="false"/>
          <w:i w:val="false"/>
          <w:color w:val="000000"/>
          <w:sz w:val="28"/>
        </w:rPr>
        <w:t>
      2. "Маңғыстау облысының экономика және бюджеттік жоспарлау басқармасы" мемлекеттік мекемесі (Х.Х. Нұрғалиева) осы қаулының Қазақстан Республикасы нормативтік құқықтық актілерінің эталондық бақылау банкінде және бұқаралық ақпарат құралдарында ресми жариялануын, Маңғыстау облысы әкімдігінің интернет-ресурсына орналастырылуын қамтамасыз етсін.</w:t>
      </w:r>
    </w:p>
    <w:bookmarkEnd w:id="13"/>
    <w:bookmarkStart w:name="z16" w:id="14"/>
    <w:p>
      <w:pPr>
        <w:spacing w:after="0"/>
        <w:ind w:left="0"/>
        <w:jc w:val="both"/>
      </w:pPr>
      <w:r>
        <w:rPr>
          <w:rFonts w:ascii="Times New Roman"/>
          <w:b w:val="false"/>
          <w:i w:val="false"/>
          <w:color w:val="000000"/>
          <w:sz w:val="28"/>
        </w:rPr>
        <w:t>
      3. Осы қаулының орындалуын бақылау облыс әкімінің орынбасары Ш.Л. Илмұханбетоваға жүктелсін.</w:t>
      </w:r>
    </w:p>
    <w:bookmarkEnd w:id="14"/>
    <w:bookmarkStart w:name="z17" w:id="15"/>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Тоғжанов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"Маңғыстау облысының экономика </w:t>
      </w:r>
    </w:p>
    <w:p>
      <w:pPr>
        <w:spacing w:after="0"/>
        <w:ind w:left="0"/>
        <w:jc w:val="both"/>
      </w:pPr>
      <w:r>
        <w:rPr>
          <w:rFonts w:ascii="Times New Roman"/>
          <w:b w:val="false"/>
          <w:i w:val="false"/>
          <w:color w:val="000000"/>
          <w:sz w:val="28"/>
        </w:rPr>
        <w:t xml:space="preserve">
      және бюджеттік жоспарлау басқармасы" </w:t>
      </w:r>
    </w:p>
    <w:p>
      <w:pPr>
        <w:spacing w:after="0"/>
        <w:ind w:left="0"/>
        <w:jc w:val="both"/>
      </w:pPr>
      <w:r>
        <w:rPr>
          <w:rFonts w:ascii="Times New Roman"/>
          <w:b w:val="false"/>
          <w:i w:val="false"/>
          <w:color w:val="000000"/>
          <w:sz w:val="28"/>
        </w:rPr>
        <w:t xml:space="preserve">
      мемлекеттік мекемесі басшысының </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Х.Х. Нұрғалиева</w:t>
      </w:r>
    </w:p>
    <w:p>
      <w:pPr>
        <w:spacing w:after="0"/>
        <w:ind w:left="0"/>
        <w:jc w:val="both"/>
      </w:pPr>
      <w:r>
        <w:rPr>
          <w:rFonts w:ascii="Times New Roman"/>
          <w:b w:val="false"/>
          <w:i w:val="false"/>
          <w:color w:val="000000"/>
          <w:sz w:val="28"/>
        </w:rPr>
        <w:t>
      "25" 04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облысы әкімдігінің 2017 жылғы 25 сәуірдегі № 93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көрсетілетін қызмет регламентіне қосымша </w:t>
            </w:r>
          </w:p>
        </w:tc>
      </w:tr>
    </w:tbl>
    <w:p>
      <w:pPr>
        <w:spacing w:after="0"/>
        <w:ind w:left="0"/>
        <w:jc w:val="left"/>
      </w:pPr>
      <w:r>
        <w:rPr>
          <w:rFonts w:ascii="Times New Roman"/>
          <w:b/>
          <w:i w:val="false"/>
          <w:color w:val="000000"/>
        </w:rPr>
        <w:t xml:space="preserve">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көрсету" мемлекеттік қызметін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59182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18200" cy="118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