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8458" w14:textId="2108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кейбір шешімдеріне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2017 жылғы 29 қыркүйектегі № 13/159 шешімі. Маңғыстау облысы Әділет департаментінде 2017 жылғы 16 қазанда № 3438 болып тіркелді.</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облыстық мәслихат </w:t>
      </w:r>
      <w:r>
        <w:rPr>
          <w:rFonts w:ascii="Times New Roman"/>
          <w:b/>
          <w:i w:val="false"/>
          <w:color w:val="000000"/>
          <w:sz w:val="28"/>
        </w:rPr>
        <w:t>ШЕШІМ ҚАБЫЛДАДЫ:</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облыстық мәслихаттың кейбір шешімдеріне өзгерістер енгізілсін.</w:t>
      </w:r>
    </w:p>
    <w:bookmarkEnd w:id="1"/>
    <w:bookmarkStart w:name="z2" w:id="2"/>
    <w:p>
      <w:pPr>
        <w:spacing w:after="0"/>
        <w:ind w:left="0"/>
        <w:jc w:val="both"/>
      </w:pPr>
      <w:r>
        <w:rPr>
          <w:rFonts w:ascii="Times New Roman"/>
          <w:b w:val="false"/>
          <w:i w:val="false"/>
          <w:color w:val="000000"/>
          <w:sz w:val="28"/>
        </w:rPr>
        <w:t xml:space="preserve">
      2. "Маңғыстау облыстық мәслихатының аппараты" мемлекеттік мекемесі (бас инспектор А. Ерболов)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Жақаева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өкілетін уақытша жүзеге асырушы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Өрісбаев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"Ақтау қалалық кәсіпкерлік, </w:t>
      </w:r>
    </w:p>
    <w:p>
      <w:pPr>
        <w:spacing w:after="0"/>
        <w:ind w:left="0"/>
        <w:jc w:val="both"/>
      </w:pPr>
      <w:r>
        <w:rPr>
          <w:rFonts w:ascii="Times New Roman"/>
          <w:b w:val="false"/>
          <w:i w:val="false"/>
          <w:color w:val="000000"/>
          <w:sz w:val="28"/>
        </w:rPr>
        <w:t>
      ауыл шаруашылығы және ветеринария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Ж.Ж. Тоқбаева</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"Бейнеу аудандық ауыл</w:t>
      </w:r>
    </w:p>
    <w:p>
      <w:pPr>
        <w:spacing w:after="0"/>
        <w:ind w:left="0"/>
        <w:jc w:val="both"/>
      </w:pPr>
      <w:r>
        <w:rPr>
          <w:rFonts w:ascii="Times New Roman"/>
          <w:b w:val="false"/>
          <w:i w:val="false"/>
          <w:color w:val="000000"/>
          <w:sz w:val="28"/>
        </w:rPr>
        <w:t xml:space="preserve">
      шаруашылығы және ветеринария </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С. Қабиев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"Жаңаөзен қалалық ветеринария </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А.Ж. Тұрақов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"Жаңаөзен қалалық кәсіпкерлік </w:t>
      </w:r>
    </w:p>
    <w:p>
      <w:pPr>
        <w:spacing w:after="0"/>
        <w:ind w:left="0"/>
        <w:jc w:val="both"/>
      </w:pPr>
      <w:r>
        <w:rPr>
          <w:rFonts w:ascii="Times New Roman"/>
          <w:b w:val="false"/>
          <w:i w:val="false"/>
          <w:color w:val="000000"/>
          <w:sz w:val="28"/>
        </w:rPr>
        <w:t xml:space="preserve">
      және ауыл шаруашылығы </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Ж.А. Бекова</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"Қарақия аудандық ауыл </w:t>
      </w:r>
    </w:p>
    <w:p>
      <w:pPr>
        <w:spacing w:after="0"/>
        <w:ind w:left="0"/>
        <w:jc w:val="both"/>
      </w:pPr>
      <w:r>
        <w:rPr>
          <w:rFonts w:ascii="Times New Roman"/>
          <w:b w:val="false"/>
          <w:i w:val="false"/>
          <w:color w:val="000000"/>
          <w:sz w:val="28"/>
        </w:rPr>
        <w:t xml:space="preserve">
      шаруашылығы және ветеринария </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Е.С. Бегниязов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w:t>
      </w:r>
    </w:p>
    <w:p>
      <w:pPr>
        <w:spacing w:after="0"/>
        <w:ind w:left="0"/>
        <w:jc w:val="both"/>
      </w:pPr>
      <w:r>
        <w:rPr>
          <w:rFonts w:ascii="Times New Roman"/>
          <w:b w:val="false"/>
          <w:i w:val="false"/>
          <w:color w:val="000000"/>
          <w:sz w:val="28"/>
        </w:rPr>
        <w:t xml:space="preserve">
      Ветеринариялық бақылау және </w:t>
      </w:r>
    </w:p>
    <w:p>
      <w:pPr>
        <w:spacing w:after="0"/>
        <w:ind w:left="0"/>
        <w:jc w:val="both"/>
      </w:pPr>
      <w:r>
        <w:rPr>
          <w:rFonts w:ascii="Times New Roman"/>
          <w:b w:val="false"/>
          <w:i w:val="false"/>
          <w:color w:val="000000"/>
          <w:sz w:val="28"/>
        </w:rPr>
        <w:t>
      қадағалау комитетінің Ақтау қалалық</w:t>
      </w:r>
    </w:p>
    <w:p>
      <w:pPr>
        <w:spacing w:after="0"/>
        <w:ind w:left="0"/>
        <w:jc w:val="both"/>
      </w:pPr>
      <w:r>
        <w:rPr>
          <w:rFonts w:ascii="Times New Roman"/>
          <w:b w:val="false"/>
          <w:i w:val="false"/>
          <w:color w:val="000000"/>
          <w:sz w:val="28"/>
        </w:rPr>
        <w:t>
      аумақтық инспекциясы"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Е.С. Сынабаев </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шаруашылығы министрлігі Ветеринариялық</w:t>
      </w:r>
    </w:p>
    <w:p>
      <w:pPr>
        <w:spacing w:after="0"/>
        <w:ind w:left="0"/>
        <w:jc w:val="both"/>
      </w:pPr>
      <w:r>
        <w:rPr>
          <w:rFonts w:ascii="Times New Roman"/>
          <w:b w:val="false"/>
          <w:i w:val="false"/>
          <w:color w:val="000000"/>
          <w:sz w:val="28"/>
        </w:rPr>
        <w:t xml:space="preserve">
      бақылау және қадағалау комитетінің </w:t>
      </w:r>
    </w:p>
    <w:p>
      <w:pPr>
        <w:spacing w:after="0"/>
        <w:ind w:left="0"/>
        <w:jc w:val="both"/>
      </w:pPr>
      <w:r>
        <w:rPr>
          <w:rFonts w:ascii="Times New Roman"/>
          <w:b w:val="false"/>
          <w:i w:val="false"/>
          <w:color w:val="000000"/>
          <w:sz w:val="28"/>
        </w:rPr>
        <w:t xml:space="preserve">
      Бейнеу аудандық аумақтық инспекциясы"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Қ.Д. Байбатыров </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шаруашылығы министрлігі Ветеринариялық</w:t>
      </w:r>
    </w:p>
    <w:p>
      <w:pPr>
        <w:spacing w:after="0"/>
        <w:ind w:left="0"/>
        <w:jc w:val="both"/>
      </w:pPr>
      <w:r>
        <w:rPr>
          <w:rFonts w:ascii="Times New Roman"/>
          <w:b w:val="false"/>
          <w:i w:val="false"/>
          <w:color w:val="000000"/>
          <w:sz w:val="28"/>
        </w:rPr>
        <w:t xml:space="preserve">
      бақылау және қадағалау комитетінің Жаңаөзен </w:t>
      </w:r>
    </w:p>
    <w:p>
      <w:pPr>
        <w:spacing w:after="0"/>
        <w:ind w:left="0"/>
        <w:jc w:val="both"/>
      </w:pPr>
      <w:r>
        <w:rPr>
          <w:rFonts w:ascii="Times New Roman"/>
          <w:b w:val="false"/>
          <w:i w:val="false"/>
          <w:color w:val="000000"/>
          <w:sz w:val="28"/>
        </w:rPr>
        <w:t>
      қалалық аумақтық инспекциясы"</w:t>
      </w:r>
    </w:p>
    <w:p>
      <w:pPr>
        <w:spacing w:after="0"/>
        <w:ind w:left="0"/>
        <w:jc w:val="both"/>
      </w:pPr>
      <w:r>
        <w:rPr>
          <w:rFonts w:ascii="Times New Roman"/>
          <w:b w:val="false"/>
          <w:i w:val="false"/>
          <w:color w:val="000000"/>
          <w:sz w:val="28"/>
        </w:rPr>
        <w:t xml:space="preserve">
      мемлекеттік мекемесінің басшысының </w:t>
      </w:r>
    </w:p>
    <w:p>
      <w:pPr>
        <w:spacing w:after="0"/>
        <w:ind w:left="0"/>
        <w:jc w:val="both"/>
      </w:pPr>
      <w:r>
        <w:rPr>
          <w:rFonts w:ascii="Times New Roman"/>
          <w:b w:val="false"/>
          <w:i w:val="false"/>
          <w:color w:val="000000"/>
          <w:sz w:val="28"/>
        </w:rPr>
        <w:t>
      міндетін уақытша атқарушы</w:t>
      </w:r>
    </w:p>
    <w:p>
      <w:pPr>
        <w:spacing w:after="0"/>
        <w:ind w:left="0"/>
        <w:jc w:val="both"/>
      </w:pPr>
      <w:r>
        <w:rPr>
          <w:rFonts w:ascii="Times New Roman"/>
          <w:b w:val="false"/>
          <w:i w:val="false"/>
          <w:color w:val="000000"/>
          <w:sz w:val="28"/>
        </w:rPr>
        <w:t>
      М. Әлімбаева</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xml:space="preserve">
      шаруашылығы министрлігі Ветеринариялық </w:t>
      </w:r>
    </w:p>
    <w:p>
      <w:pPr>
        <w:spacing w:after="0"/>
        <w:ind w:left="0"/>
        <w:jc w:val="both"/>
      </w:pPr>
      <w:r>
        <w:rPr>
          <w:rFonts w:ascii="Times New Roman"/>
          <w:b w:val="false"/>
          <w:i w:val="false"/>
          <w:color w:val="000000"/>
          <w:sz w:val="28"/>
        </w:rPr>
        <w:t xml:space="preserve">
      бақылау және қадағалау комитетінің </w:t>
      </w:r>
    </w:p>
    <w:p>
      <w:pPr>
        <w:spacing w:after="0"/>
        <w:ind w:left="0"/>
        <w:jc w:val="both"/>
      </w:pPr>
      <w:r>
        <w:rPr>
          <w:rFonts w:ascii="Times New Roman"/>
          <w:b w:val="false"/>
          <w:i w:val="false"/>
          <w:color w:val="000000"/>
          <w:sz w:val="28"/>
        </w:rPr>
        <w:t xml:space="preserve">
      Қарақия аудандық аумақтық инспекциясы"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Б.С. Елбаев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шаруашылығы министрлiгi Ветеринариялық</w:t>
      </w:r>
    </w:p>
    <w:p>
      <w:pPr>
        <w:spacing w:after="0"/>
        <w:ind w:left="0"/>
        <w:jc w:val="both"/>
      </w:pPr>
      <w:r>
        <w:rPr>
          <w:rFonts w:ascii="Times New Roman"/>
          <w:b w:val="false"/>
          <w:i w:val="false"/>
          <w:color w:val="000000"/>
          <w:sz w:val="28"/>
        </w:rPr>
        <w:t xml:space="preserve">
      бақылау және қадағалау комитетiнiң </w:t>
      </w:r>
    </w:p>
    <w:p>
      <w:pPr>
        <w:spacing w:after="0"/>
        <w:ind w:left="0"/>
        <w:jc w:val="both"/>
      </w:pPr>
      <w:r>
        <w:rPr>
          <w:rFonts w:ascii="Times New Roman"/>
          <w:b w:val="false"/>
          <w:i w:val="false"/>
          <w:color w:val="000000"/>
          <w:sz w:val="28"/>
        </w:rPr>
        <w:t>
      Маңғыстау аудандық аумақтық инспекциясы"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Д.Н. Әбділов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"Қазақстан Республикасы Ауыл шаруашылығы </w:t>
      </w:r>
    </w:p>
    <w:p>
      <w:pPr>
        <w:spacing w:after="0"/>
        <w:ind w:left="0"/>
        <w:jc w:val="both"/>
      </w:pPr>
      <w:r>
        <w:rPr>
          <w:rFonts w:ascii="Times New Roman"/>
          <w:b w:val="false"/>
          <w:i w:val="false"/>
          <w:color w:val="000000"/>
          <w:sz w:val="28"/>
        </w:rPr>
        <w:t xml:space="preserve">
      министрлігі Ветеринариялық бақылау және </w:t>
      </w:r>
    </w:p>
    <w:p>
      <w:pPr>
        <w:spacing w:after="0"/>
        <w:ind w:left="0"/>
        <w:jc w:val="both"/>
      </w:pPr>
      <w:r>
        <w:rPr>
          <w:rFonts w:ascii="Times New Roman"/>
          <w:b w:val="false"/>
          <w:i w:val="false"/>
          <w:color w:val="000000"/>
          <w:sz w:val="28"/>
        </w:rPr>
        <w:t xml:space="preserve">
      қадағалау Комитетінің Мұнайлы </w:t>
      </w:r>
    </w:p>
    <w:p>
      <w:pPr>
        <w:spacing w:after="0"/>
        <w:ind w:left="0"/>
        <w:jc w:val="both"/>
      </w:pPr>
      <w:r>
        <w:rPr>
          <w:rFonts w:ascii="Times New Roman"/>
          <w:b w:val="false"/>
          <w:i w:val="false"/>
          <w:color w:val="000000"/>
          <w:sz w:val="28"/>
        </w:rPr>
        <w:t xml:space="preserve">
      аудандық аумақтық инспекциясы"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Ұ.Ә. Қапашев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"Қазақстан Республикасы Ауыл</w:t>
      </w:r>
    </w:p>
    <w:p>
      <w:pPr>
        <w:spacing w:after="0"/>
        <w:ind w:left="0"/>
        <w:jc w:val="both"/>
      </w:pPr>
      <w:r>
        <w:rPr>
          <w:rFonts w:ascii="Times New Roman"/>
          <w:b w:val="false"/>
          <w:i w:val="false"/>
          <w:color w:val="000000"/>
          <w:sz w:val="28"/>
        </w:rPr>
        <w:t xml:space="preserve">
      шаруашылығы министрлiгi </w:t>
      </w:r>
    </w:p>
    <w:p>
      <w:pPr>
        <w:spacing w:after="0"/>
        <w:ind w:left="0"/>
        <w:jc w:val="both"/>
      </w:pPr>
      <w:r>
        <w:rPr>
          <w:rFonts w:ascii="Times New Roman"/>
          <w:b w:val="false"/>
          <w:i w:val="false"/>
          <w:color w:val="000000"/>
          <w:sz w:val="28"/>
        </w:rPr>
        <w:t xml:space="preserve">
      Ветеринариялық бақылау және </w:t>
      </w:r>
    </w:p>
    <w:p>
      <w:pPr>
        <w:spacing w:after="0"/>
        <w:ind w:left="0"/>
        <w:jc w:val="both"/>
      </w:pPr>
      <w:r>
        <w:rPr>
          <w:rFonts w:ascii="Times New Roman"/>
          <w:b w:val="false"/>
          <w:i w:val="false"/>
          <w:color w:val="000000"/>
          <w:sz w:val="28"/>
        </w:rPr>
        <w:t xml:space="preserve">
      қадағалау комитетiнiң Түпқараған </w:t>
      </w:r>
    </w:p>
    <w:p>
      <w:pPr>
        <w:spacing w:after="0"/>
        <w:ind w:left="0"/>
        <w:jc w:val="both"/>
      </w:pPr>
      <w:r>
        <w:rPr>
          <w:rFonts w:ascii="Times New Roman"/>
          <w:b w:val="false"/>
          <w:i w:val="false"/>
          <w:color w:val="000000"/>
          <w:sz w:val="28"/>
        </w:rPr>
        <w:t xml:space="preserve">
      аудандық аумақтық инспекциясы"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С. Аташева </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"Қазақстан Республикасы Қаржы </w:t>
      </w:r>
    </w:p>
    <w:p>
      <w:pPr>
        <w:spacing w:after="0"/>
        <w:ind w:left="0"/>
        <w:jc w:val="both"/>
      </w:pPr>
      <w:r>
        <w:rPr>
          <w:rFonts w:ascii="Times New Roman"/>
          <w:b w:val="false"/>
          <w:i w:val="false"/>
          <w:color w:val="000000"/>
          <w:sz w:val="28"/>
        </w:rPr>
        <w:t>
      министрлігі Мемлекеттік кірістер</w:t>
      </w:r>
    </w:p>
    <w:p>
      <w:pPr>
        <w:spacing w:after="0"/>
        <w:ind w:left="0"/>
        <w:jc w:val="both"/>
      </w:pPr>
      <w:r>
        <w:rPr>
          <w:rFonts w:ascii="Times New Roman"/>
          <w:b w:val="false"/>
          <w:i w:val="false"/>
          <w:color w:val="000000"/>
          <w:sz w:val="28"/>
        </w:rPr>
        <w:t xml:space="preserve">
      комитетінің Маңғыстау облысы </w:t>
      </w:r>
    </w:p>
    <w:p>
      <w:pPr>
        <w:spacing w:after="0"/>
        <w:ind w:left="0"/>
        <w:jc w:val="both"/>
      </w:pPr>
      <w:r>
        <w:rPr>
          <w:rFonts w:ascii="Times New Roman"/>
          <w:b w:val="false"/>
          <w:i w:val="false"/>
          <w:color w:val="000000"/>
          <w:sz w:val="28"/>
        </w:rPr>
        <w:t xml:space="preserve">
      бойынша Мемлекеттік кірістер </w:t>
      </w:r>
    </w:p>
    <w:p>
      <w:pPr>
        <w:spacing w:after="0"/>
        <w:ind w:left="0"/>
        <w:jc w:val="both"/>
      </w:pPr>
      <w:r>
        <w:rPr>
          <w:rFonts w:ascii="Times New Roman"/>
          <w:b w:val="false"/>
          <w:i w:val="false"/>
          <w:color w:val="000000"/>
          <w:sz w:val="28"/>
        </w:rPr>
        <w:t xml:space="preserve">
      департаменті" республикалық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А.Б. Тілегенов </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аудандық ауыл </w:t>
      </w:r>
    </w:p>
    <w:p>
      <w:pPr>
        <w:spacing w:after="0"/>
        <w:ind w:left="0"/>
        <w:jc w:val="both"/>
      </w:pPr>
      <w:r>
        <w:rPr>
          <w:rFonts w:ascii="Times New Roman"/>
          <w:b w:val="false"/>
          <w:i w:val="false"/>
          <w:color w:val="000000"/>
          <w:sz w:val="28"/>
        </w:rPr>
        <w:t xml:space="preserve">
      шаруашылығы және ветеринария </w:t>
      </w:r>
    </w:p>
    <w:p>
      <w:pPr>
        <w:spacing w:after="0"/>
        <w:ind w:left="0"/>
        <w:jc w:val="both"/>
      </w:pPr>
      <w:r>
        <w:rPr>
          <w:rFonts w:ascii="Times New Roman"/>
          <w:b w:val="false"/>
          <w:i w:val="false"/>
          <w:color w:val="000000"/>
          <w:sz w:val="28"/>
        </w:rPr>
        <w:t>
      бөлiмi" мемлекеттік мекемесінің басшысы</w:t>
      </w:r>
    </w:p>
    <w:p>
      <w:pPr>
        <w:spacing w:after="0"/>
        <w:ind w:left="0"/>
        <w:jc w:val="both"/>
      </w:pPr>
      <w:r>
        <w:rPr>
          <w:rFonts w:ascii="Times New Roman"/>
          <w:b w:val="false"/>
          <w:i w:val="false"/>
          <w:color w:val="000000"/>
          <w:sz w:val="28"/>
        </w:rPr>
        <w:t>
      Б.К. Әбуов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облысының жер </w:t>
      </w:r>
    </w:p>
    <w:p>
      <w:pPr>
        <w:spacing w:after="0"/>
        <w:ind w:left="0"/>
        <w:jc w:val="both"/>
      </w:pPr>
      <w:r>
        <w:rPr>
          <w:rFonts w:ascii="Times New Roman"/>
          <w:b w:val="false"/>
          <w:i w:val="false"/>
          <w:color w:val="000000"/>
          <w:sz w:val="28"/>
        </w:rPr>
        <w:t xml:space="preserve">
      қатынастары басқармасы"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Е.Д. Дүзмағамбетов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"Маңғыстау облысының Ішкі</w:t>
      </w:r>
    </w:p>
    <w:p>
      <w:pPr>
        <w:spacing w:after="0"/>
        <w:ind w:left="0"/>
        <w:jc w:val="both"/>
      </w:pPr>
      <w:r>
        <w:rPr>
          <w:rFonts w:ascii="Times New Roman"/>
          <w:b w:val="false"/>
          <w:i w:val="false"/>
          <w:color w:val="000000"/>
          <w:sz w:val="28"/>
        </w:rPr>
        <w:t xml:space="preserve">
      істер департаменті Ақтау </w:t>
      </w:r>
    </w:p>
    <w:p>
      <w:pPr>
        <w:spacing w:after="0"/>
        <w:ind w:left="0"/>
        <w:jc w:val="both"/>
      </w:pPr>
      <w:r>
        <w:rPr>
          <w:rFonts w:ascii="Times New Roman"/>
          <w:b w:val="false"/>
          <w:i w:val="false"/>
          <w:color w:val="000000"/>
          <w:sz w:val="28"/>
        </w:rPr>
        <w:t xml:space="preserve">
      қаласының Ішкі істер </w:t>
      </w:r>
    </w:p>
    <w:p>
      <w:pPr>
        <w:spacing w:after="0"/>
        <w:ind w:left="0"/>
        <w:jc w:val="both"/>
      </w:pPr>
      <w:r>
        <w:rPr>
          <w:rFonts w:ascii="Times New Roman"/>
          <w:b w:val="false"/>
          <w:i w:val="false"/>
          <w:color w:val="000000"/>
          <w:sz w:val="28"/>
        </w:rPr>
        <w:t xml:space="preserve">
      басқармасы"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xml:space="preserve">
      Б.Ы. Ақшауов </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департаменті Бейнеу аудандық</w:t>
      </w:r>
    </w:p>
    <w:p>
      <w:pPr>
        <w:spacing w:after="0"/>
        <w:ind w:left="0"/>
        <w:jc w:val="both"/>
      </w:pPr>
      <w:r>
        <w:rPr>
          <w:rFonts w:ascii="Times New Roman"/>
          <w:b w:val="false"/>
          <w:i w:val="false"/>
          <w:color w:val="000000"/>
          <w:sz w:val="28"/>
        </w:rPr>
        <w:t xml:space="preserve">
      Ішкі істер бөлімі"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Н.М. Мұханбетқали</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Жаңаөзен қаласының </w:t>
      </w:r>
    </w:p>
    <w:p>
      <w:pPr>
        <w:spacing w:after="0"/>
        <w:ind w:left="0"/>
        <w:jc w:val="both"/>
      </w:pPr>
      <w:r>
        <w:rPr>
          <w:rFonts w:ascii="Times New Roman"/>
          <w:b w:val="false"/>
          <w:i w:val="false"/>
          <w:color w:val="000000"/>
          <w:sz w:val="28"/>
        </w:rPr>
        <w:t xml:space="preserve">
      Ішкі істер басқармасы" </w:t>
      </w:r>
    </w:p>
    <w:p>
      <w:pPr>
        <w:spacing w:after="0"/>
        <w:ind w:left="0"/>
        <w:jc w:val="both"/>
      </w:pPr>
      <w:r>
        <w:rPr>
          <w:rFonts w:ascii="Times New Roman"/>
          <w:b w:val="false"/>
          <w:i w:val="false"/>
          <w:color w:val="000000"/>
          <w:sz w:val="28"/>
        </w:rPr>
        <w:t xml:space="preserve">
      мемлекеттік мекемесінің бастығы </w:t>
      </w:r>
    </w:p>
    <w:p>
      <w:pPr>
        <w:spacing w:after="0"/>
        <w:ind w:left="0"/>
        <w:jc w:val="both"/>
      </w:pPr>
      <w:r>
        <w:rPr>
          <w:rFonts w:ascii="Times New Roman"/>
          <w:b w:val="false"/>
          <w:i w:val="false"/>
          <w:color w:val="000000"/>
          <w:sz w:val="28"/>
        </w:rPr>
        <w:t xml:space="preserve">
      А.А. Досжанов </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Қарақия ауданының Ішкі </w:t>
      </w:r>
    </w:p>
    <w:p>
      <w:pPr>
        <w:spacing w:after="0"/>
        <w:ind w:left="0"/>
        <w:jc w:val="both"/>
      </w:pPr>
      <w:r>
        <w:rPr>
          <w:rFonts w:ascii="Times New Roman"/>
          <w:b w:val="false"/>
          <w:i w:val="false"/>
          <w:color w:val="000000"/>
          <w:sz w:val="28"/>
        </w:rPr>
        <w:t xml:space="preserve">
      істер бөлімі" мемлекеттік мекемесінің бастығы </w:t>
      </w:r>
    </w:p>
    <w:p>
      <w:pPr>
        <w:spacing w:after="0"/>
        <w:ind w:left="0"/>
        <w:jc w:val="both"/>
      </w:pPr>
      <w:r>
        <w:rPr>
          <w:rFonts w:ascii="Times New Roman"/>
          <w:b w:val="false"/>
          <w:i w:val="false"/>
          <w:color w:val="000000"/>
          <w:sz w:val="28"/>
        </w:rPr>
        <w:t>
      С. Аяғанов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Маңғыстау ауданының </w:t>
      </w:r>
    </w:p>
    <w:p>
      <w:pPr>
        <w:spacing w:after="0"/>
        <w:ind w:left="0"/>
        <w:jc w:val="both"/>
      </w:pPr>
      <w:r>
        <w:rPr>
          <w:rFonts w:ascii="Times New Roman"/>
          <w:b w:val="false"/>
          <w:i w:val="false"/>
          <w:color w:val="000000"/>
          <w:sz w:val="28"/>
        </w:rPr>
        <w:t xml:space="preserve">
      Ішкі істер бөлімі" мемлекеттік </w:t>
      </w:r>
    </w:p>
    <w:p>
      <w:pPr>
        <w:spacing w:after="0"/>
        <w:ind w:left="0"/>
        <w:jc w:val="both"/>
      </w:pPr>
      <w:r>
        <w:rPr>
          <w:rFonts w:ascii="Times New Roman"/>
          <w:b w:val="false"/>
          <w:i w:val="false"/>
          <w:color w:val="000000"/>
          <w:sz w:val="28"/>
        </w:rPr>
        <w:t>
      мекемесінің бастығы</w:t>
      </w:r>
    </w:p>
    <w:p>
      <w:pPr>
        <w:spacing w:after="0"/>
        <w:ind w:left="0"/>
        <w:jc w:val="both"/>
      </w:pPr>
      <w:r>
        <w:rPr>
          <w:rFonts w:ascii="Times New Roman"/>
          <w:b w:val="false"/>
          <w:i w:val="false"/>
          <w:color w:val="000000"/>
          <w:sz w:val="28"/>
        </w:rPr>
        <w:t>
      Ә.А. Төленов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Мұнайлы ауданының </w:t>
      </w:r>
    </w:p>
    <w:p>
      <w:pPr>
        <w:spacing w:after="0"/>
        <w:ind w:left="0"/>
        <w:jc w:val="both"/>
      </w:pPr>
      <w:r>
        <w:rPr>
          <w:rFonts w:ascii="Times New Roman"/>
          <w:b w:val="false"/>
          <w:i w:val="false"/>
          <w:color w:val="000000"/>
          <w:sz w:val="28"/>
        </w:rPr>
        <w:t xml:space="preserve">
      Ішкі істер бөлімі" мемлекеттік </w:t>
      </w:r>
    </w:p>
    <w:p>
      <w:pPr>
        <w:spacing w:after="0"/>
        <w:ind w:left="0"/>
        <w:jc w:val="both"/>
      </w:pPr>
      <w:r>
        <w:rPr>
          <w:rFonts w:ascii="Times New Roman"/>
          <w:b w:val="false"/>
          <w:i w:val="false"/>
          <w:color w:val="000000"/>
          <w:sz w:val="28"/>
        </w:rPr>
        <w:t xml:space="preserve">
      мекемесінің бастығы </w:t>
      </w:r>
    </w:p>
    <w:p>
      <w:pPr>
        <w:spacing w:after="0"/>
        <w:ind w:left="0"/>
        <w:jc w:val="both"/>
      </w:pPr>
      <w:r>
        <w:rPr>
          <w:rFonts w:ascii="Times New Roman"/>
          <w:b w:val="false"/>
          <w:i w:val="false"/>
          <w:color w:val="000000"/>
          <w:sz w:val="28"/>
        </w:rPr>
        <w:t>
      А.Б. Жақсыбаев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Түпқараған ауданының </w:t>
      </w:r>
    </w:p>
    <w:p>
      <w:pPr>
        <w:spacing w:after="0"/>
        <w:ind w:left="0"/>
        <w:jc w:val="both"/>
      </w:pPr>
      <w:r>
        <w:rPr>
          <w:rFonts w:ascii="Times New Roman"/>
          <w:b w:val="false"/>
          <w:i w:val="false"/>
          <w:color w:val="000000"/>
          <w:sz w:val="28"/>
        </w:rPr>
        <w:t>
      Ішкі істер бөлімі" мемлекеттік мекемесінің бастығы</w:t>
      </w:r>
    </w:p>
    <w:p>
      <w:pPr>
        <w:spacing w:after="0"/>
        <w:ind w:left="0"/>
        <w:jc w:val="both"/>
      </w:pPr>
      <w:r>
        <w:rPr>
          <w:rFonts w:ascii="Times New Roman"/>
          <w:b w:val="false"/>
          <w:i w:val="false"/>
          <w:color w:val="000000"/>
          <w:sz w:val="28"/>
        </w:rPr>
        <w:t xml:space="preserve">
      Ғ. Тәңірбергенов </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"Мұнайлы аудандық ауыл шаруашылығы </w:t>
      </w:r>
    </w:p>
    <w:p>
      <w:pPr>
        <w:spacing w:after="0"/>
        <w:ind w:left="0"/>
        <w:jc w:val="both"/>
      </w:pPr>
      <w:r>
        <w:rPr>
          <w:rFonts w:ascii="Times New Roman"/>
          <w:b w:val="false"/>
          <w:i w:val="false"/>
          <w:color w:val="000000"/>
          <w:sz w:val="28"/>
        </w:rPr>
        <w:t xml:space="preserve">
      және ветеринария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А.Т. Арыстанов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p>
      <w:pPr>
        <w:spacing w:after="0"/>
        <w:ind w:left="0"/>
        <w:jc w:val="both"/>
      </w:pPr>
      <w:r>
        <w:rPr>
          <w:rFonts w:ascii="Times New Roman"/>
          <w:b w:val="false"/>
          <w:i w:val="false"/>
          <w:color w:val="000000"/>
          <w:sz w:val="28"/>
        </w:rPr>
        <w:t xml:space="preserve">
       "Түпқараған аудандық ауыл </w:t>
      </w:r>
    </w:p>
    <w:p>
      <w:pPr>
        <w:spacing w:after="0"/>
        <w:ind w:left="0"/>
        <w:jc w:val="both"/>
      </w:pPr>
      <w:r>
        <w:rPr>
          <w:rFonts w:ascii="Times New Roman"/>
          <w:b w:val="false"/>
          <w:i w:val="false"/>
          <w:color w:val="000000"/>
          <w:sz w:val="28"/>
        </w:rPr>
        <w:t xml:space="preserve">
      шаруашылығы және ветеринария бөлiмi"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А.Д. Жұмағазиев</w:t>
      </w:r>
    </w:p>
    <w:p>
      <w:pPr>
        <w:spacing w:after="0"/>
        <w:ind w:left="0"/>
        <w:jc w:val="both"/>
      </w:pPr>
      <w:r>
        <w:rPr>
          <w:rFonts w:ascii="Times New Roman"/>
          <w:b w:val="false"/>
          <w:i w:val="false"/>
          <w:color w:val="000000"/>
          <w:sz w:val="28"/>
        </w:rPr>
        <w:t>
      "_</w:t>
      </w:r>
      <w:r>
        <w:rPr>
          <w:rFonts w:ascii="Times New Roman"/>
          <w:b w:val="false"/>
          <w:i w:val="false"/>
          <w:color w:val="000000"/>
          <w:sz w:val="28"/>
          <w:u w:val="single"/>
        </w:rPr>
        <w:t>29</w:t>
      </w:r>
      <w:r>
        <w:rPr>
          <w:rFonts w:ascii="Times New Roman"/>
          <w:b w:val="false"/>
          <w:i w:val="false"/>
          <w:color w:val="000000"/>
          <w:sz w:val="28"/>
        </w:rPr>
        <w:t>_" ____</w:t>
      </w:r>
      <w:r>
        <w:rPr>
          <w:rFonts w:ascii="Times New Roman"/>
          <w:b w:val="false"/>
          <w:i w:val="false"/>
          <w:color w:val="000000"/>
          <w:sz w:val="28"/>
          <w:u w:val="single"/>
        </w:rPr>
        <w:t>09</w:t>
      </w:r>
      <w:r>
        <w:rPr>
          <w:rFonts w:ascii="Times New Roman"/>
          <w:b w:val="false"/>
          <w:i w:val="false"/>
          <w:color w:val="000000"/>
          <w:sz w:val="28"/>
        </w:rPr>
        <w:t>____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 xml:space="preserve">2017 жылғы 29 қыркүйектегі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13/159 шешіміне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Облыстық мәслихаттың кейбір  шешімдеріне енгізілетін өзгерістердің тізбесі</w:t>
      </w:r>
    </w:p>
    <w:p>
      <w:pPr>
        <w:spacing w:after="0"/>
        <w:ind w:left="0"/>
        <w:jc w:val="both"/>
      </w:pPr>
      <w:bookmarkStart w:name="z4" w:id="4"/>
      <w:r>
        <w:rPr>
          <w:rFonts w:ascii="Times New Roman"/>
          <w:b w:val="false"/>
          <w:i w:val="false"/>
          <w:color w:val="ff0000"/>
          <w:sz w:val="28"/>
        </w:rPr>
        <w:t>
      1.</w:t>
      </w:r>
      <w:r>
        <w:rPr>
          <w:rFonts w:ascii="Times New Roman"/>
          <w:b w:val="false"/>
          <w:i w:val="false"/>
          <w:color w:val="ff0000"/>
          <w:sz w:val="28"/>
        </w:rPr>
        <w:t xml:space="preserve"> Күші жойылды - Маңғыстау облыстық мәслихатының 28.05.2021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4"/>
    <w:p>
      <w:pPr>
        <w:spacing w:after="0"/>
        <w:ind w:left="0"/>
        <w:jc w:val="both"/>
      </w:pPr>
      <w:r>
        <w:rPr>
          <w:rFonts w:ascii="Times New Roman"/>
          <w:b w:val="false"/>
          <w:i w:val="false"/>
          <w:color w:val="000000"/>
          <w:sz w:val="28"/>
        </w:rPr>
        <w:t>
      2</w:t>
      </w:r>
      <w:r>
        <w:rPr>
          <w:rFonts w:ascii="Times New Roman"/>
          <w:b w:val="false"/>
          <w:i w:val="false"/>
          <w:color w:val="000000"/>
          <w:sz w:val="28"/>
        </w:rPr>
        <w:t xml:space="preserve">. Күші жойылды - Маңғыстау облыстық мәслихатының 28.05.2021 </w:t>
      </w:r>
      <w:r>
        <w:rPr>
          <w:rFonts w:ascii="Times New Roman"/>
          <w:b w:val="false"/>
          <w:i w:val="false"/>
          <w:color w:val="000000"/>
          <w:sz w:val="28"/>
        </w:rPr>
        <w:t>№ 3/49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Күші жойылды - Маңғыстау облыстық мәслихатының 28.05.2021 </w:t>
      </w:r>
      <w:r>
        <w:rPr>
          <w:rFonts w:ascii="Times New Roman"/>
          <w:b w:val="false"/>
          <w:i w:val="false"/>
          <w:color w:val="000000"/>
          <w:sz w:val="28"/>
        </w:rPr>
        <w:t>№ 3/50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Күші жойылды - Маңғыстау облыстық мәслихатының 28.05.2021 </w:t>
      </w:r>
      <w:r>
        <w:rPr>
          <w:rFonts w:ascii="Times New Roman"/>
          <w:b w:val="false"/>
          <w:i w:val="false"/>
          <w:color w:val="000000"/>
          <w:sz w:val="28"/>
        </w:rPr>
        <w:t xml:space="preserve">№ 3/51 </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Күші жойылды - Маңғыстау облыстық мәслихатының 25.05.2023 </w:t>
      </w:r>
      <w:r>
        <w:rPr>
          <w:rFonts w:ascii="Times New Roman"/>
          <w:b w:val="false"/>
          <w:i w:val="false"/>
          <w:color w:val="000000"/>
          <w:sz w:val="28"/>
        </w:rPr>
        <w:t>№ 3/34</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6. Күші жойылды - Маңғыстау облыстық мәслихатының 09.12.2022 № 16/191 (алғашқы ресми жарияланған күнінен кейін күнтізбелік он күн өткен соң қолданысқа енгізіледі) шешімімен.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w:t>
      </w:r>
      <w:r>
        <w:rPr>
          <w:rFonts w:ascii="Times New Roman"/>
          <w:b w:val="false"/>
          <w:i w:val="false"/>
          <w:color w:val="ff0000"/>
          <w:sz w:val="28"/>
        </w:rPr>
        <w:t xml:space="preserve"> Күші жойылды - Маңғыстау облыстық мәслихатының 28.05.2021 </w:t>
      </w:r>
      <w:r>
        <w:rPr>
          <w:rFonts w:ascii="Times New Roman"/>
          <w:b w:val="false"/>
          <w:i w:val="false"/>
          <w:color w:val="00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w:t>
      </w:r>
      <w:r>
        <w:rPr>
          <w:rFonts w:ascii="Times New Roman"/>
          <w:b w:val="false"/>
          <w:i w:val="false"/>
          <w:color w:val="ff0000"/>
          <w:sz w:val="28"/>
        </w:rPr>
        <w:t xml:space="preserve"> Күші жойылды - Маңғыстау облыстық мәслихатының 28.05.2021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w:t>
      </w:r>
      <w:r>
        <w:rPr>
          <w:rFonts w:ascii="Times New Roman"/>
          <w:b w:val="false"/>
          <w:i w:val="false"/>
          <w:color w:val="ff0000"/>
          <w:sz w:val="28"/>
        </w:rPr>
        <w:t xml:space="preserve"> Күші жойылды - Маңғыстау облыстық мәслихатының 28.05.2021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10.</w:t>
      </w:r>
      <w:r>
        <w:rPr>
          <w:rFonts w:ascii="Times New Roman"/>
          <w:b w:val="false"/>
          <w:i w:val="false"/>
          <w:color w:val="ff0000"/>
          <w:sz w:val="28"/>
        </w:rPr>
        <w:t xml:space="preserve"> Күші жойылды - Маңғыстау облыстық мәслихатының 28.05.2021 </w:t>
      </w:r>
      <w:r>
        <w:rPr>
          <w:rFonts w:ascii="Times New Roman"/>
          <w:b w:val="false"/>
          <w:i w:val="false"/>
          <w:color w:val="00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w:t>
      </w:r>
      <w:r>
        <w:rPr>
          <w:rFonts w:ascii="Times New Roman"/>
          <w:b w:val="false"/>
          <w:i w:val="false"/>
          <w:color w:val="ff0000"/>
          <w:sz w:val="28"/>
        </w:rPr>
        <w:t xml:space="preserve"> Күші жойылды - Маңғыстау облыстық мәслихатының 28.05.2021 </w:t>
      </w:r>
      <w:r>
        <w:rPr>
          <w:rFonts w:ascii="Times New Roman"/>
          <w:b w:val="false"/>
          <w:i w:val="false"/>
          <w:color w:val="000000"/>
          <w:sz w:val="28"/>
        </w:rPr>
        <w:t>№ 3/54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Күші жойылды - Маңғыстау облыстық мәслихатының 28.05.2021 </w:t>
      </w:r>
      <w:r>
        <w:rPr>
          <w:rFonts w:ascii="Times New Roman"/>
          <w:b w:val="false"/>
          <w:i w:val="false"/>
          <w:color w:val="000000"/>
          <w:sz w:val="28"/>
        </w:rPr>
        <w:t xml:space="preserve">№ 3/51 </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Күші жойылды - Маңғыстау облыстық мәслихатының 09.12.2022 </w:t>
      </w:r>
      <w:r>
        <w:rPr>
          <w:rFonts w:ascii="Times New Roman"/>
          <w:b w:val="false"/>
          <w:i w:val="false"/>
          <w:color w:val="000000"/>
          <w:sz w:val="28"/>
        </w:rPr>
        <w:t>№ 16/192</w:t>
      </w:r>
      <w:r>
        <w:rPr>
          <w:rFonts w:ascii="Times New Roman"/>
          <w:b w:val="false"/>
          <w:i w:val="false"/>
          <w:color w:val="ff0000"/>
          <w:sz w:val="28"/>
        </w:rPr>
        <w:t xml:space="preserve"> (алғашқы ресми жарияланған күніненкейін күнтізбелік он күн өткен соң қолданысқа енгізіледі) шешімімен.</w:t>
      </w:r>
      <w:r>
        <w:br/>
      </w:r>
      <w:r>
        <w:rPr>
          <w:rFonts w:ascii="Times New Roman"/>
          <w:b w:val="false"/>
          <w:i w:val="false"/>
          <w:color w:val="000000"/>
          <w:sz w:val="28"/>
        </w:rPr>
        <w:t>
</w:t>
      </w:r>
    </w:p>
    <w:bookmarkStart w:name="z64" w:id="5"/>
    <w:p>
      <w:pPr>
        <w:spacing w:after="0"/>
        <w:ind w:left="0"/>
        <w:jc w:val="both"/>
      </w:pPr>
      <w:r>
        <w:rPr>
          <w:rFonts w:ascii="Times New Roman"/>
          <w:b w:val="false"/>
          <w:i w:val="false"/>
          <w:color w:val="000000"/>
          <w:sz w:val="28"/>
        </w:rPr>
        <w:t xml:space="preserve">
      14. Облыстық мәслихаттың 2016 жылғы 8 желтоқсандағы </w:t>
      </w:r>
      <w:r>
        <w:rPr>
          <w:rFonts w:ascii="Times New Roman"/>
          <w:b w:val="false"/>
          <w:i w:val="false"/>
          <w:color w:val="000000"/>
          <w:sz w:val="28"/>
        </w:rPr>
        <w:t>№ 6/70</w:t>
      </w:r>
      <w:r>
        <w:rPr>
          <w:rFonts w:ascii="Times New Roman"/>
          <w:b w:val="false"/>
          <w:i w:val="false"/>
          <w:color w:val="000000"/>
          <w:sz w:val="28"/>
        </w:rPr>
        <w:t xml:space="preserve"> "Ақтау қаласы Өмірзақ ауылы аймақтарының шекаралары және жер учаскелері үшін төлемақының базалық ставкасына түзету коэффициенттерін бекіту туралы" (нормативтік құқықтық актілерді мемлекеттік тіркеу Тізілімінде № 3242 болып тіркелген, 2017 жылғы 14 қаңтарда Қазақстан Республикасы нормативтік құқықтық актілерінің Эталондық бақылау банкінде жарияланған) шешімінде:</w:t>
      </w:r>
    </w:p>
    <w:bookmarkEnd w:id="5"/>
    <w:bookmarkStart w:name="z65" w:id="6"/>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2 қосымша</w:t>
      </w:r>
      <w:r>
        <w:rPr>
          <w:rFonts w:ascii="Times New Roman"/>
          <w:b w:val="false"/>
          <w:i w:val="false"/>
          <w:color w:val="000000"/>
          <w:sz w:val="28"/>
        </w:rPr>
        <w:t xml:space="preserve"> жаңа редакцияда жазылсын, орыс тіліндегі мәтіні өзгеріссіз қалдырылсын:</w:t>
      </w:r>
    </w:p>
    <w:bookmarkEnd w:id="6"/>
    <w:bookmarkStart w:name="z66" w:id="7"/>
    <w:p>
      <w:pPr>
        <w:spacing w:after="0"/>
        <w:ind w:left="0"/>
        <w:jc w:val="both"/>
      </w:pPr>
      <w:r>
        <w:rPr>
          <w:rFonts w:ascii="Times New Roman"/>
          <w:b w:val="false"/>
          <w:i w:val="false"/>
          <w:color w:val="000000"/>
          <w:sz w:val="28"/>
        </w:rPr>
        <w:t>
      "Ақтау қаласы Өмірзақ ауылының жер учаскелері үшін төлемақының базалық ставкасына түзету коэффициенттері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w:t>
            </w:r>
          </w:p>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Аймақтарға енгізілген</w:t>
            </w:r>
          </w:p>
          <w:p>
            <w:pPr>
              <w:spacing w:after="20"/>
              <w:ind w:left="20"/>
              <w:jc w:val="both"/>
            </w:pPr>
            <w:r>
              <w:rPr>
                <w:rFonts w:ascii="Times New Roman"/>
                <w:b w:val="false"/>
                <w:i w:val="false"/>
                <w:color w:val="000000"/>
                <w:sz w:val="20"/>
              </w:rPr>
              <w:t>
әкімшілік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 бағалау</w:t>
            </w:r>
          </w:p>
          <w:p>
            <w:pPr>
              <w:spacing w:after="20"/>
              <w:ind w:left="20"/>
              <w:jc w:val="both"/>
            </w:pPr>
            <w:r>
              <w:rPr>
                <w:rFonts w:ascii="Times New Roman"/>
                <w:b w:val="false"/>
                <w:i w:val="false"/>
                <w:color w:val="000000"/>
                <w:sz w:val="20"/>
              </w:rPr>
              <w:t>
коэффициенттері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Өмірзақ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"Приозерный", "Приморский" тұрғын-үй массивтері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тұрғын-үй массиві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67" w:id="8"/>
    <w:p>
      <w:pPr>
        <w:spacing w:after="0"/>
        <w:ind w:left="0"/>
        <w:jc w:val="both"/>
      </w:pPr>
      <w:r>
        <w:rPr>
          <w:rFonts w:ascii="Times New Roman"/>
          <w:b w:val="false"/>
          <w:i w:val="false"/>
          <w:color w:val="000000"/>
          <w:sz w:val="28"/>
        </w:rPr>
        <w:t xml:space="preserve">
      15. Облыстық мәслихаттың 2016 жылғы 8 желтоқсандағы </w:t>
      </w:r>
      <w:r>
        <w:rPr>
          <w:rFonts w:ascii="Times New Roman"/>
          <w:b w:val="false"/>
          <w:i w:val="false"/>
          <w:color w:val="000000"/>
          <w:sz w:val="28"/>
        </w:rPr>
        <w:t>№ 6/71</w:t>
      </w:r>
      <w:r>
        <w:rPr>
          <w:rFonts w:ascii="Times New Roman"/>
          <w:b w:val="false"/>
          <w:i w:val="false"/>
          <w:color w:val="000000"/>
          <w:sz w:val="28"/>
        </w:rPr>
        <w:t xml:space="preserve"> "Ақтау қаласы Өмірзақ ауылы бойынша салық салу мақсатында аймақтарға бөлу схемасын және жер салығының базалық ставкасына түзету коэффициенттерін бекіту туралы" (нормативтік құқықтық актілерді мемлекеттік тіркеу Тізілімінде № 3243 болып тіркелген, 2017 жылғы 13 қаңтарда Қазақстан Республикасы нормативтік құқықтық актілерінің Эталондық бақылау банкінде жарияланған) шешімінде:</w:t>
      </w:r>
    </w:p>
    <w:bookmarkEnd w:id="8"/>
    <w:bookmarkStart w:name="z68" w:id="9"/>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2 қосымша</w:t>
      </w:r>
      <w:r>
        <w:rPr>
          <w:rFonts w:ascii="Times New Roman"/>
          <w:b w:val="false"/>
          <w:i w:val="false"/>
          <w:color w:val="000000"/>
          <w:sz w:val="28"/>
        </w:rPr>
        <w:t xml:space="preserve"> жаңа редакцияда жазылсын, орыс тіліндегі мәтіні өзгеріссіз қалдырылсын:</w:t>
      </w:r>
    </w:p>
    <w:bookmarkEnd w:id="9"/>
    <w:bookmarkStart w:name="z69" w:id="10"/>
    <w:p>
      <w:pPr>
        <w:spacing w:after="0"/>
        <w:ind w:left="0"/>
        <w:jc w:val="both"/>
      </w:pPr>
      <w:r>
        <w:rPr>
          <w:rFonts w:ascii="Times New Roman"/>
          <w:b w:val="false"/>
          <w:i w:val="false"/>
          <w:color w:val="000000"/>
          <w:sz w:val="28"/>
        </w:rPr>
        <w:t>
      "Ақтау қаласы Өмірзақ ауылы бойынша салық салу мақсатында жер салығының базалық ставкасына түзету коэффициенттері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w:t>
            </w:r>
          </w:p>
          <w:p>
            <w:pPr>
              <w:spacing w:after="20"/>
              <w:ind w:left="20"/>
              <w:jc w:val="both"/>
            </w:pPr>
            <w:r>
              <w:rPr>
                <w:rFonts w:ascii="Times New Roman"/>
                <w:b w:val="false"/>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Аймақтарға енгізілген</w:t>
            </w:r>
          </w:p>
          <w:p>
            <w:pPr>
              <w:spacing w:after="20"/>
              <w:ind w:left="20"/>
              <w:jc w:val="both"/>
            </w:pPr>
            <w:r>
              <w:rPr>
                <w:rFonts w:ascii="Times New Roman"/>
                <w:b w:val="false"/>
                <w:i w:val="false"/>
                <w:color w:val="000000"/>
                <w:sz w:val="20"/>
              </w:rPr>
              <w:t>
әкімшілік құрылымдар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мақсатындағы коэффициенттері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Өмірзақ ауылы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"Приозерный", "Приморский" тұрғын-үй массивтері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тұрғын-үй массиві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