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b6db" w14:textId="b15b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2017 жылғы 13 желтоқсандағы № 2479 қаулысы. Маңғыстау облысы Әділет департаментінде 2017 жылғы 29 желтоқсанда № 3498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білім бөлімі" мемлекеттік мекемесі (С.Тулебаева)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Г.Қалмұратоваға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білім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С.Д. Тулебаева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"13_" 12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Е.Р. Сарыев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12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Ақтау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13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2479 қаулысына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426"/>
        <w:gridCol w:w="935"/>
        <w:gridCol w:w="977"/>
        <w:gridCol w:w="1180"/>
        <w:gridCol w:w="567"/>
        <w:gridCol w:w="1427"/>
        <w:gridCol w:w="1427"/>
        <w:gridCol w:w="978"/>
        <w:gridCol w:w="1427"/>
        <w:gridCol w:w="56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топтар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 (жеке меншік, мемлекеттік мектепке дейінгі ұйымдар)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бір айдағы төлемақы мөлшері (теңге) (жеке меншік, мемлекеттік мектепке дейінгі ұйымдар)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болатын шағын-орталықтар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шағын-орталықтар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шағын-орталықтар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шағын-орталықтар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3-ке дейінгі топтар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6-дан 7-ге дейінгі топтар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8-ден 9-ға дейінгі топтар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10-нан және оданда артық топтар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аев ______________улебаева ______________ "Ақтау қалалық білім бөлімі" ММ басшысы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