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e52c" w14:textId="8cae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21 желтоқсандағы №8/70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аудандық мәслихатының 2017 жылғы 16 наурыздағы № 10/91 шешімі. Маңғыстау облысы Әділет департаментінде 2017 жылғы 7 сәуірде № 3324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облыстық мәслихатының 2017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№7/104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"Облыстық мәслихаттың 2016 жылғы 8 желтоқсандағы №6/65 "2017-2019 жылдарға арналған облыстық бюджет туралы" шешіміне өзгерістер мен толықтырулар енгізу туралы" шешіміне (нормативтік құқықтық актілерді мемлекеттік тіркеу Тізілімінде №3291 болып тіркелген) сәйкес, Бейнеу аудандық мәслихаты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№8/70</w:t>
      </w:r>
      <w:r>
        <w:rPr>
          <w:rFonts w:ascii="Times New Roman"/>
          <w:b w:val="false"/>
          <w:i w:val="false"/>
          <w:color w:val="000000"/>
          <w:sz w:val="28"/>
        </w:rPr>
        <w:t xml:space="preserve"> "2017-2019 жылдарға арналған аудандық бюджет туралы" шешіміне (нормативтік құқықтық актілерді мемлекеттік тіркеу Тізілімінде №3235 болып тіркелген, 2017 жылғы 10 қаңтарда Қазақстан Республикасы нормативтік құқықтық актілерді электрондық түрдегі Эталондық бақылау банкінде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2017-2019 жылдарға арналған аудандық бюджет тиісінше 1, 2 және 3 қосымшаларға сәйкес, оның ішінде 2017 жылға келесідей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7881443,4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түсімдер – 3045006,0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салықтық емес түсімдер – 18102,4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негізгі капиталды сатудан түсетін түсімдер – 21264,0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трансферттер түсімі – 4797071,0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7966742,1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-28315,1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 – 10211,0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кредиттерді өтеу – 38526,1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мемлекеттің қаржы активтерін сатудан түсетін түсімдер – 0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-56983,6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56983,6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2017 жылға арналған аудан бюджетіне кірістерді бөлу нормативтері мынадай көлемде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төлем көзiнен салық салынатын табыстардан ұсталатын жеке табыс салығы – 40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төлем көзiнен салық салынбайтын табыстардан ұсталатын жеке табыс салығы – 100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төлем көзiнен салық салынатын шетелдiк азаматтар табыстарынан ұсталатын жеке табыс салығы 100 –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әлеуметтік салық – 40,2 пайыз.".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"Бейнеу аудандық мәслихатының аппараты" мемлекеттік мекемесі (Б.Түйешиев) осы шешімнің әділет органдарында мемлекеттік тіркелуін, оның бұқаралық ақпарат құралдарында және Қазақстан Республикасы нормативтік құқықтық актілерінің Эталондық бақылау банкінде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Осы шешімнің орындалысын бақылау аудан әкімінің орынбасары Қ.Әбілшеевке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2017 жылдың 1 қаңтарынан бастап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А.Ұлұқбанов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"Бейнеу аудандық экономика және қаржы бөлімі"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Е.Т.Қадіров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"16" наурыз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 2017 жылғы 16 наурыздағы №10/91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1075"/>
        <w:gridCol w:w="1076"/>
        <w:gridCol w:w="6255"/>
        <w:gridCol w:w="31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7 881 443,4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7 966 742,1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4 134 915,0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Боранқұл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-28 315,1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аудандық мәслихатының 2017 жылғы 16 наурыздағы №10/91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қаладағы ауданның, аудандық маңызы бар қаланың, кенттің, ауылдың, ауылдық округтің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2186"/>
        <w:gridCol w:w="2186"/>
        <w:gridCol w:w="63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Боранкұл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Ақжігіт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Сыңғырлау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Сарға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Тұрыш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Тәжен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Төлеп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селосы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