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d72b" w14:textId="7e7d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2017 жылғы 7 наурыздағы № 10/86 шешімі. Маңғыстау облысы Әділет департаментінде 2017 жылғы 7 сәуірде № 3327 болып тіркелді. Күші жойылды-Маңғыстау облысы Бейнеу аудандық мәслихатының 2018 жылғы 16 наурыздағы № 21/172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16.03.2018 </w:t>
      </w:r>
      <w:r>
        <w:rPr>
          <w:rFonts w:ascii="Times New Roman"/>
          <w:b w:val="false"/>
          <w:i w:val="false"/>
          <w:color w:val="ff0000"/>
          <w:sz w:val="28"/>
        </w:rPr>
        <w:t>№ 21/172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және Маңғыстау облысының әділет департаментінің 2017 жылғы 1 ақпандағы №10-15-764 ұсынысының негізінде,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Бейнеу аудандық мәслихатының 2016 жылғы 23 маусымдағы </w:t>
      </w:r>
      <w:r>
        <w:rPr>
          <w:rFonts w:ascii="Times New Roman"/>
          <w:b w:val="false"/>
          <w:i w:val="false"/>
          <w:color w:val="000000"/>
          <w:sz w:val="28"/>
        </w:rPr>
        <w:t>№3/28</w:t>
      </w:r>
      <w:r>
        <w:rPr>
          <w:rFonts w:ascii="Times New Roman"/>
          <w:b w:val="false"/>
          <w:i w:val="false"/>
          <w:color w:val="000000"/>
          <w:sz w:val="28"/>
        </w:rPr>
        <w:t xml:space="preserve">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№3111 болып тіркелген, 2016 жылғы 10 тамызда "Әділет" ақпараттық - құқықтық жүйесінде жарияланған) шешімінің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2-тармақтың орыс тіліндегі нұсқасына өзгеріс енгізілді –Маңғыстау облысы Бейнеу аудандық мәслихатының 05.07.2017 </w:t>
      </w:r>
      <w:r>
        <w:rPr>
          <w:rFonts w:ascii="Times New Roman"/>
          <w:b w:val="false"/>
          <w:i w:val="false"/>
          <w:color w:val="000000"/>
          <w:sz w:val="28"/>
        </w:rPr>
        <w:t>№ 14/116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 Бейнеу аудандық мәслихатының аппарат басшысы (Б.Түйешиев)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орындалуын бақылау Бейнеу аудандық мәслихаты аппаратының басшысына (Б.Түйешиев)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 2017 жылғы 7 наурыздағы №10/86 шешімімен бекітілген</w:t>
            </w:r>
          </w:p>
        </w:tc>
      </w:tr>
    </w:tbl>
    <w:bookmarkStart w:name="z146" w:id="6"/>
    <w:p>
      <w:pPr>
        <w:spacing w:after="0"/>
        <w:ind w:left="0"/>
        <w:jc w:val="left"/>
      </w:pPr>
      <w:r>
        <w:rPr>
          <w:rFonts w:ascii="Times New Roman"/>
          <w:b/>
          <w:i w:val="false"/>
          <w:color w:val="000000"/>
        </w:rPr>
        <w:t xml:space="preserve"> "Бейнеу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6"/>
    <w:bookmarkStart w:name="z6" w:id="7"/>
    <w:p>
      <w:pPr>
        <w:spacing w:after="0"/>
        <w:ind w:left="0"/>
        <w:jc w:val="both"/>
      </w:pPr>
      <w:r>
        <w:rPr>
          <w:rFonts w:ascii="Times New Roman"/>
          <w:b w:val="false"/>
          <w:i w:val="false"/>
          <w:color w:val="000000"/>
          <w:sz w:val="28"/>
        </w:rPr>
        <w:t xml:space="preserve">
      1. Осы "Бейнеу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№14637 болып тіркелген) сәйкес әзірленді және "Б" корпусы мемлекеттік әкімшілік қызметшілерінің (бұдан әрі – қызметші) қызметін бағалау алгоритмін айқындайды.</w:t>
      </w:r>
    </w:p>
    <w:bookmarkEnd w:id="7"/>
    <w:bookmarkStart w:name="z7" w:id="8"/>
    <w:p>
      <w:pPr>
        <w:spacing w:after="0"/>
        <w:ind w:left="0"/>
        <w:jc w:val="both"/>
      </w:pPr>
      <w:r>
        <w:rPr>
          <w:rFonts w:ascii="Times New Roman"/>
          <w:b w:val="false"/>
          <w:i w:val="false"/>
          <w:color w:val="000000"/>
          <w:sz w:val="28"/>
        </w:rPr>
        <w:t>
      2. Қызметшінің қызметін бағалау (бұдан әрі – бағалау) олардың жұмыс тиімділігі мен сапасын анықтау үшін жүргізіледі.</w:t>
      </w:r>
    </w:p>
    <w:bookmarkEnd w:id="8"/>
    <w:bookmarkStart w:name="z8" w:id="9"/>
    <w:p>
      <w:pPr>
        <w:spacing w:after="0"/>
        <w:ind w:left="0"/>
        <w:jc w:val="both"/>
      </w:pPr>
      <w:r>
        <w:rPr>
          <w:rFonts w:ascii="Times New Roman"/>
          <w:b w:val="false"/>
          <w:i w:val="false"/>
          <w:color w:val="000000"/>
          <w:sz w:val="28"/>
        </w:rPr>
        <w:t>
      3. Бағалау қызметшінің атқаратын лауазымындағы қызметінің нәтижелері бойынша:</w:t>
      </w:r>
    </w:p>
    <w:bookmarkEnd w:id="9"/>
    <w:bookmarkStart w:name="z9"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0"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1" w:id="12"/>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сондай-ақ сынақ мерзімі кезеңінде өткізілмейді.</w:t>
      </w:r>
    </w:p>
    <w:bookmarkEnd w:id="12"/>
    <w:bookmarkStart w:name="z12"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қызметшінің бағалауы жұмысқа шыққаннан кейін 5 жұмыс күні мерзімінде өтеді.</w:t>
      </w:r>
    </w:p>
    <w:bookmarkEnd w:id="13"/>
    <w:bookmarkStart w:name="z13" w:id="14"/>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4"/>
    <w:bookmarkStart w:name="z14" w:id="15"/>
    <w:p>
      <w:pPr>
        <w:spacing w:after="0"/>
        <w:ind w:left="0"/>
        <w:jc w:val="both"/>
      </w:pPr>
      <w:r>
        <w:rPr>
          <w:rFonts w:ascii="Times New Roman"/>
          <w:b w:val="false"/>
          <w:i w:val="false"/>
          <w:color w:val="000000"/>
          <w:sz w:val="28"/>
        </w:rPr>
        <w:t>
      Қызметшінің тікелей басшысы лауазымдық нұсқаулыққа сәйкес аталған қызметші бағынатын тұлға болып табылады.</w:t>
      </w:r>
    </w:p>
    <w:bookmarkEnd w:id="15"/>
    <w:bookmarkStart w:name="z15" w:id="16"/>
    <w:p>
      <w:pPr>
        <w:spacing w:after="0"/>
        <w:ind w:left="0"/>
        <w:jc w:val="both"/>
      </w:pPr>
      <w:r>
        <w:rPr>
          <w:rFonts w:ascii="Times New Roman"/>
          <w:b w:val="false"/>
          <w:i w:val="false"/>
          <w:color w:val="000000"/>
          <w:sz w:val="28"/>
        </w:rPr>
        <w:t>
      5. Жылдық бағалау:</w:t>
      </w:r>
    </w:p>
    <w:bookmarkEnd w:id="16"/>
    <w:bookmarkStart w:name="z16" w:id="17"/>
    <w:p>
      <w:pPr>
        <w:spacing w:after="0"/>
        <w:ind w:left="0"/>
        <w:jc w:val="both"/>
      </w:pPr>
      <w:r>
        <w:rPr>
          <w:rFonts w:ascii="Times New Roman"/>
          <w:b w:val="false"/>
          <w:i w:val="false"/>
          <w:color w:val="000000"/>
          <w:sz w:val="28"/>
        </w:rPr>
        <w:t>
      1) қызметшінің есептік тоқсандардағы орта бағасынан;</w:t>
      </w:r>
    </w:p>
    <w:bookmarkEnd w:id="17"/>
    <w:bookmarkStart w:name="z17"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қызметшінің жеке жұмыс жоспарын орындау бағасынан құралады.</w:t>
      </w:r>
    </w:p>
    <w:bookmarkEnd w:id="18"/>
    <w:bookmarkStart w:name="z18" w:id="19"/>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аудандық мәслихат хатшысы Бағалау жөніндегі комиссия құрады, персоналды басқару қызметі оның жұмыс органы болып табылады.</w:t>
      </w:r>
    </w:p>
    <w:bookmarkEnd w:id="19"/>
    <w:bookmarkStart w:name="z19"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0" w:id="21"/>
    <w:p>
      <w:pPr>
        <w:spacing w:after="0"/>
        <w:ind w:left="0"/>
        <w:jc w:val="both"/>
      </w:pPr>
      <w:r>
        <w:rPr>
          <w:rFonts w:ascii="Times New Roman"/>
          <w:b w:val="false"/>
          <w:i w:val="false"/>
          <w:color w:val="000000"/>
          <w:sz w:val="28"/>
        </w:rPr>
        <w:t xml:space="preserve">
      Комиссияның төрағасы не мүшесі болмаған жағдайда, алмастыру Бағалау жөніндегі комиссияны құру туралы өкімге өзгертулер енгізу арқылы аудандық мәслихат хатшысының өкімі бойынша жүзеге асырылады. </w:t>
      </w:r>
    </w:p>
    <w:bookmarkEnd w:id="21"/>
    <w:bookmarkStart w:name="z2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3"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p>
      <w:pPr>
        <w:spacing w:after="0"/>
        <w:ind w:left="0"/>
        <w:jc w:val="left"/>
      </w:pPr>
      <w:r>
        <w:rPr>
          <w:rFonts w:ascii="Times New Roman"/>
          <w:b/>
          <w:i w:val="false"/>
          <w:color w:val="000000"/>
        </w:rPr>
        <w:t xml:space="preserve"> 2. Жұмыстың жеке жоспарын құрастыру</w:t>
      </w:r>
    </w:p>
    <w:bookmarkStart w:name="z24" w:id="25"/>
    <w:p>
      <w:pPr>
        <w:spacing w:after="0"/>
        <w:ind w:left="0"/>
        <w:jc w:val="both"/>
      </w:pPr>
      <w:r>
        <w:rPr>
          <w:rFonts w:ascii="Times New Roman"/>
          <w:b w:val="false"/>
          <w:i w:val="false"/>
          <w:color w:val="000000"/>
          <w:sz w:val="28"/>
        </w:rPr>
        <w:t xml:space="preserve">
      10. Қызметші жұмысының жеке жоспары қызметшімен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құрастырылады.</w:t>
      </w:r>
    </w:p>
    <w:bookmarkEnd w:id="25"/>
    <w:bookmarkStart w:name="z25" w:id="26"/>
    <w:p>
      <w:pPr>
        <w:spacing w:after="0"/>
        <w:ind w:left="0"/>
        <w:jc w:val="both"/>
      </w:pPr>
      <w:r>
        <w:rPr>
          <w:rFonts w:ascii="Times New Roman"/>
          <w:b w:val="false"/>
          <w:i w:val="false"/>
          <w:color w:val="000000"/>
          <w:sz w:val="28"/>
        </w:rPr>
        <w:t xml:space="preserve">
      11. Қызметші лауазымға осы Әдістеменің </w:t>
      </w:r>
      <w:r>
        <w:rPr>
          <w:rFonts w:ascii="Times New Roman"/>
          <w:b w:val="false"/>
          <w:i w:val="false"/>
          <w:color w:val="000000"/>
          <w:sz w:val="28"/>
        </w:rPr>
        <w:t>10 - 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p>
    <w:bookmarkEnd w:id="26"/>
    <w:bookmarkStart w:name="z26" w:id="27"/>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27"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аппарат басшысында болады.</w:t>
      </w:r>
    </w:p>
    <w:bookmarkEnd w:id="28"/>
    <w:p>
      <w:pPr>
        <w:spacing w:after="0"/>
        <w:ind w:left="0"/>
        <w:jc w:val="left"/>
      </w:pPr>
      <w:r>
        <w:rPr>
          <w:rFonts w:ascii="Times New Roman"/>
          <w:b/>
          <w:i w:val="false"/>
          <w:color w:val="000000"/>
        </w:rPr>
        <w:t xml:space="preserve"> 3. Бағалауды жүргізуге дайындық</w:t>
      </w:r>
    </w:p>
    <w:bookmarkStart w:name="z28"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9"/>
    <w:bookmarkStart w:name="z29" w:id="30"/>
    <w:p>
      <w:pPr>
        <w:spacing w:after="0"/>
        <w:ind w:left="0"/>
        <w:jc w:val="both"/>
      </w:pPr>
      <w:r>
        <w:rPr>
          <w:rFonts w:ascii="Times New Roman"/>
          <w:b w:val="false"/>
          <w:i w:val="false"/>
          <w:color w:val="000000"/>
          <w:sz w:val="28"/>
        </w:rPr>
        <w:t>
      Бағалауға жататын қызметшіні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p>
      <w:pPr>
        <w:spacing w:after="0"/>
        <w:ind w:left="0"/>
        <w:jc w:val="left"/>
      </w:pPr>
      <w:r>
        <w:rPr>
          <w:rFonts w:ascii="Times New Roman"/>
          <w:b/>
          <w:i w:val="false"/>
          <w:color w:val="000000"/>
        </w:rPr>
        <w:t xml:space="preserve"> 4. Лауазымдық міндеттерді орындаудың тоқсандық бағалауы</w:t>
      </w:r>
    </w:p>
    <w:bookmarkStart w:name="z30" w:id="3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1"/>
    <w:bookmarkStart w:name="z31" w:id="3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2"/>
    <w:bookmarkStart w:name="z32" w:id="3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3"/>
    <w:bookmarkStart w:name="z33"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Интранет-портале белгіленетін де, белгіленбейтін де құжаттар мен іс-шаралар кіре алады.</w:t>
      </w:r>
    </w:p>
    <w:bookmarkEnd w:id="34"/>
    <w:bookmarkStart w:name="z34" w:id="35"/>
    <w:p>
      <w:pPr>
        <w:spacing w:after="0"/>
        <w:ind w:left="0"/>
        <w:jc w:val="both"/>
      </w:pPr>
      <w:r>
        <w:rPr>
          <w:rFonts w:ascii="Times New Roman"/>
          <w:b w:val="false"/>
          <w:i w:val="false"/>
          <w:color w:val="000000"/>
          <w:sz w:val="28"/>
        </w:rPr>
        <w:t>
       Әр көтермеленетін қызмет көрсеткіші мен түрі үшін қызметші тікелей басшымен бекітілген шкалаға сәйкес "+1" - ден "+5" баллға дейін иеленеді.</w:t>
      </w:r>
    </w:p>
    <w:bookmarkEnd w:id="35"/>
    <w:bookmarkStart w:name="z35"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bookmarkStart w:name="z36" w:id="37"/>
    <w:p>
      <w:pPr>
        <w:spacing w:after="0"/>
        <w:ind w:left="0"/>
        <w:jc w:val="both"/>
      </w:pPr>
      <w:r>
        <w:rPr>
          <w:rFonts w:ascii="Times New Roman"/>
          <w:b w:val="false"/>
          <w:i w:val="false"/>
          <w:color w:val="000000"/>
          <w:sz w:val="28"/>
        </w:rPr>
        <w:t>
      20. Орындау тәртібін бұзуға жоғары тұрған органдардың, мемлекеттік аудандық мәслихат хатшысының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7"/>
    <w:bookmarkStart w:name="z37" w:id="3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қызметшінің тікелей басшысының құжатпен дәлелденген мәліметі саналады.</w:t>
      </w:r>
    </w:p>
    <w:bookmarkEnd w:id="38"/>
    <w:bookmarkStart w:name="z38" w:id="39"/>
    <w:p>
      <w:pPr>
        <w:spacing w:after="0"/>
        <w:ind w:left="0"/>
        <w:jc w:val="both"/>
      </w:pPr>
      <w:r>
        <w:rPr>
          <w:rFonts w:ascii="Times New Roman"/>
          <w:b w:val="false"/>
          <w:i w:val="false"/>
          <w:color w:val="000000"/>
          <w:sz w:val="28"/>
        </w:rPr>
        <w:t>
      21. Еңбек тәртібін бұзуға:</w:t>
      </w:r>
    </w:p>
    <w:bookmarkEnd w:id="39"/>
    <w:bookmarkStart w:name="z39" w:id="40"/>
    <w:p>
      <w:pPr>
        <w:spacing w:after="0"/>
        <w:ind w:left="0"/>
        <w:jc w:val="both"/>
      </w:pPr>
      <w:r>
        <w:rPr>
          <w:rFonts w:ascii="Times New Roman"/>
          <w:b w:val="false"/>
          <w:i w:val="false"/>
          <w:color w:val="000000"/>
          <w:sz w:val="28"/>
        </w:rPr>
        <w:t>
      1) дәлелді себепсіз жұмысқа кешігу;</w:t>
      </w:r>
    </w:p>
    <w:bookmarkEnd w:id="40"/>
    <w:bookmarkStart w:name="z40"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41" w:id="4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қызметшінің тікелей басшысының құжатпен дәлелденген мәліметі саналады.</w:t>
      </w:r>
    </w:p>
    <w:bookmarkEnd w:id="42"/>
    <w:bookmarkStart w:name="z42" w:id="43"/>
    <w:p>
      <w:pPr>
        <w:spacing w:after="0"/>
        <w:ind w:left="0"/>
        <w:jc w:val="both"/>
      </w:pPr>
      <w:r>
        <w:rPr>
          <w:rFonts w:ascii="Times New Roman"/>
          <w:b w:val="false"/>
          <w:i w:val="false"/>
          <w:color w:val="000000"/>
          <w:sz w:val="28"/>
        </w:rPr>
        <w:t>
      22. Әр орындау және еңбек тәртібін бұзғаны үшін қызметшіге әр бұзу фактісі үшін "-2" мөлшерінде айыппұл баллдары қойылады.</w:t>
      </w:r>
    </w:p>
    <w:bookmarkEnd w:id="43"/>
    <w:bookmarkStart w:name="z43"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44" w:id="45"/>
    <w:p>
      <w:pPr>
        <w:spacing w:after="0"/>
        <w:ind w:left="0"/>
        <w:jc w:val="both"/>
      </w:pPr>
      <w:r>
        <w:rPr>
          <w:rFonts w:ascii="Times New Roman"/>
          <w:b w:val="false"/>
          <w:i w:val="false"/>
          <w:color w:val="000000"/>
          <w:sz w:val="28"/>
        </w:rPr>
        <w:t>
      24. Тікелей басшы қызметшінің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45" w:id="46"/>
    <w:p>
      <w:pPr>
        <w:spacing w:after="0"/>
        <w:ind w:left="0"/>
        <w:jc w:val="both"/>
      </w:pPr>
      <w:r>
        <w:rPr>
          <w:rFonts w:ascii="Times New Roman"/>
          <w:b w:val="false"/>
          <w:i w:val="false"/>
          <w:color w:val="000000"/>
          <w:sz w:val="28"/>
        </w:rPr>
        <w:t>
      25. Тікелей басшы келіскеннен кейін, бағалау парағына қызметшімен қол қойылады.</w:t>
      </w:r>
    </w:p>
    <w:bookmarkEnd w:id="46"/>
    <w:bookmarkStart w:name="z46" w:id="47"/>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қызметшінің тікелей басшысы еркін нысанда танысудан бас тарту туралы акт құрастырады.</w:t>
      </w:r>
    </w:p>
    <w:bookmarkEnd w:id="47"/>
    <w:bookmarkStart w:name="z47" w:id="48"/>
    <w:p>
      <w:pPr>
        <w:spacing w:after="0"/>
        <w:ind w:left="0"/>
        <w:jc w:val="both"/>
      </w:pPr>
      <w:r>
        <w:rPr>
          <w:rFonts w:ascii="Times New Roman"/>
          <w:b w:val="false"/>
          <w:i w:val="false"/>
          <w:color w:val="000000"/>
          <w:sz w:val="28"/>
        </w:rPr>
        <w:t>
      26. Қызметшінің тікелей басшысы қызметшінің тоқсандық қорытынды бағасын мынадай формула бойынша есептейді:</w:t>
      </w:r>
    </w:p>
    <w:bookmarkEnd w:id="48"/>
    <w:bookmarkStart w:name="z48" w:id="49"/>
    <w:p>
      <w:pPr>
        <w:spacing w:after="0"/>
        <w:ind w:left="0"/>
        <w:jc w:val="both"/>
      </w:pPr>
      <w:r>
        <w:rPr>
          <w:rFonts w:ascii="Times New Roman"/>
          <w:b w:val="false"/>
          <w:i w:val="false"/>
          <w:color w:val="000000"/>
          <w:sz w:val="28"/>
        </w:rPr>
        <w:t>
      ∑m = 100 + а – b</w:t>
      </w:r>
    </w:p>
    <w:bookmarkEnd w:id="49"/>
    <w:bookmarkStart w:name="z49" w:id="50"/>
    <w:p>
      <w:pPr>
        <w:spacing w:after="0"/>
        <w:ind w:left="0"/>
        <w:jc w:val="both"/>
      </w:pPr>
      <w:r>
        <w:rPr>
          <w:rFonts w:ascii="Times New Roman"/>
          <w:b w:val="false"/>
          <w:i w:val="false"/>
          <w:color w:val="000000"/>
          <w:sz w:val="28"/>
        </w:rPr>
        <w:t>
      ∑m - тоқсандық;</w:t>
      </w:r>
    </w:p>
    <w:bookmarkEnd w:id="50"/>
    <w:bookmarkStart w:name="z50" w:id="51"/>
    <w:p>
      <w:pPr>
        <w:spacing w:after="0"/>
        <w:ind w:left="0"/>
        <w:jc w:val="both"/>
      </w:pPr>
      <w:r>
        <w:rPr>
          <w:rFonts w:ascii="Times New Roman"/>
          <w:b w:val="false"/>
          <w:i w:val="false"/>
          <w:color w:val="000000"/>
          <w:sz w:val="28"/>
        </w:rPr>
        <w:t>
      а - көтермелеу баллдары;</w:t>
      </w:r>
    </w:p>
    <w:bookmarkEnd w:id="51"/>
    <w:bookmarkStart w:name="z51" w:id="52"/>
    <w:p>
      <w:pPr>
        <w:spacing w:after="0"/>
        <w:ind w:left="0"/>
        <w:jc w:val="both"/>
      </w:pPr>
      <w:r>
        <w:rPr>
          <w:rFonts w:ascii="Times New Roman"/>
          <w:b w:val="false"/>
          <w:i w:val="false"/>
          <w:color w:val="000000"/>
          <w:sz w:val="28"/>
        </w:rPr>
        <w:t>
      в - айыппұл баллдары.</w:t>
      </w:r>
    </w:p>
    <w:bookmarkEnd w:id="52"/>
    <w:bookmarkStart w:name="z52" w:id="53"/>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3"/>
    <w:p>
      <w:pPr>
        <w:spacing w:after="0"/>
        <w:ind w:left="0"/>
        <w:jc w:val="left"/>
      </w:pPr>
      <w:r>
        <w:rPr>
          <w:rFonts w:ascii="Times New Roman"/>
          <w:b/>
          <w:i w:val="false"/>
          <w:color w:val="000000"/>
        </w:rPr>
        <w:t xml:space="preserve"> 5. Жылдық бағалау</w:t>
      </w:r>
    </w:p>
    <w:bookmarkStart w:name="z53" w:id="54"/>
    <w:p>
      <w:pPr>
        <w:spacing w:after="0"/>
        <w:ind w:left="0"/>
        <w:jc w:val="both"/>
      </w:pPr>
      <w:r>
        <w:rPr>
          <w:rFonts w:ascii="Times New Roman"/>
          <w:b w:val="false"/>
          <w:i w:val="false"/>
          <w:color w:val="000000"/>
          <w:sz w:val="28"/>
        </w:rPr>
        <w:t xml:space="preserve">
      28. Жылдық бағалауды өткізу үшін қызметші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4"/>
    <w:bookmarkStart w:name="z54"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5"/>
    <w:bookmarkStart w:name="z55" w:id="5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6"/>
    <w:bookmarkStart w:name="z56" w:id="5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7"/>
    <w:bookmarkStart w:name="z57"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58"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59"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0"/>
    <w:bookmarkStart w:name="z60" w:id="61"/>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61"/>
    <w:bookmarkStart w:name="z61" w:id="62"/>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қызметшінің тікелей басшысы танысудан бас тарту туралы еркін нысанда акт жасайды.</w:t>
      </w:r>
    </w:p>
    <w:bookmarkEnd w:id="62"/>
    <w:bookmarkStart w:name="z62" w:id="63"/>
    <w:p>
      <w:pPr>
        <w:spacing w:after="0"/>
        <w:ind w:left="0"/>
        <w:jc w:val="both"/>
      </w:pPr>
      <w:r>
        <w:rPr>
          <w:rFonts w:ascii="Times New Roman"/>
          <w:b w:val="false"/>
          <w:i w:val="false"/>
          <w:color w:val="000000"/>
          <w:sz w:val="28"/>
        </w:rPr>
        <w:t>
      32. Персоналды басқару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p>
    <w:bookmarkEnd w:id="63"/>
    <w:bookmarkStart w:name="z63" w:id="64"/>
    <w:p>
      <w:pPr>
        <w:spacing w:after="0"/>
        <w:ind w:left="0"/>
        <w:jc w:val="both"/>
      </w:pPr>
      <w:r>
        <w:rPr>
          <w:rFonts w:ascii="Times New Roman"/>
          <w:b w:val="false"/>
          <w:i w:val="false"/>
          <w:color w:val="000000"/>
          <w:sz w:val="28"/>
        </w:rPr>
        <w:t>
      ∑жыл = 0,4*∑m + 0,6*∑жж</w:t>
      </w:r>
    </w:p>
    <w:bookmarkEnd w:id="64"/>
    <w:bookmarkStart w:name="z64" w:id="65"/>
    <w:p>
      <w:pPr>
        <w:spacing w:after="0"/>
        <w:ind w:left="0"/>
        <w:jc w:val="both"/>
      </w:pPr>
      <w:r>
        <w:rPr>
          <w:rFonts w:ascii="Times New Roman"/>
          <w:b w:val="false"/>
          <w:i w:val="false"/>
          <w:color w:val="000000"/>
          <w:sz w:val="28"/>
        </w:rPr>
        <w:t>
      ∑жыл - жылдық баға</w:t>
      </w:r>
    </w:p>
    <w:bookmarkEnd w:id="65"/>
    <w:bookmarkStart w:name="z65" w:id="66"/>
    <w:p>
      <w:pPr>
        <w:spacing w:after="0"/>
        <w:ind w:left="0"/>
        <w:jc w:val="both"/>
      </w:pPr>
      <w:r>
        <w:rPr>
          <w:rFonts w:ascii="Times New Roman"/>
          <w:b w:val="false"/>
          <w:i w:val="false"/>
          <w:color w:val="000000"/>
          <w:sz w:val="28"/>
        </w:rPr>
        <w:t>
      ∑m - есептік тоқсандардың орта бағасы (орта арифметикалық мән).</w:t>
      </w:r>
    </w:p>
    <w:bookmarkEnd w:id="66"/>
    <w:bookmarkStart w:name="z66" w:id="6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7"/>
    <w:bookmarkStart w:name="z67" w:id="68"/>
    <w:p>
      <w:pPr>
        <w:spacing w:after="0"/>
        <w:ind w:left="0"/>
        <w:jc w:val="both"/>
      </w:pPr>
      <w:r>
        <w:rPr>
          <w:rFonts w:ascii="Times New Roman"/>
          <w:b w:val="false"/>
          <w:i w:val="false"/>
          <w:color w:val="000000"/>
          <w:sz w:val="28"/>
        </w:rPr>
        <w:t>
      "қанағаттанарлықсыз" мәнге (80 баллдан төмен) – 2 балл,</w:t>
      </w:r>
    </w:p>
    <w:bookmarkEnd w:id="68"/>
    <w:bookmarkStart w:name="z68" w:id="69"/>
    <w:p>
      <w:pPr>
        <w:spacing w:after="0"/>
        <w:ind w:left="0"/>
        <w:jc w:val="both"/>
      </w:pPr>
      <w:r>
        <w:rPr>
          <w:rFonts w:ascii="Times New Roman"/>
          <w:b w:val="false"/>
          <w:i w:val="false"/>
          <w:color w:val="000000"/>
          <w:sz w:val="28"/>
        </w:rPr>
        <w:t>
      "қанағаттанарлық" мәнге (80-нен 105 баллға дейін) – 3 балл,</w:t>
      </w:r>
    </w:p>
    <w:bookmarkEnd w:id="69"/>
    <w:bookmarkStart w:name="z69" w:id="7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0"/>
    <w:bookmarkStart w:name="z70" w:id="71"/>
    <w:p>
      <w:pPr>
        <w:spacing w:after="0"/>
        <w:ind w:left="0"/>
        <w:jc w:val="both"/>
      </w:pPr>
      <w:r>
        <w:rPr>
          <w:rFonts w:ascii="Times New Roman"/>
          <w:b w:val="false"/>
          <w:i w:val="false"/>
          <w:color w:val="000000"/>
          <w:sz w:val="28"/>
        </w:rPr>
        <w:t>
      "өте жақсы" мәнге (130 баллдан астам) – 5 балл;</w:t>
      </w:r>
    </w:p>
    <w:bookmarkEnd w:id="71"/>
    <w:bookmarkStart w:name="z71" w:id="72"/>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bookmarkEnd w:id="72"/>
    <w:bookmarkStart w:name="z72" w:id="73"/>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3"/>
    <w:p>
      <w:pPr>
        <w:spacing w:after="0"/>
        <w:ind w:left="0"/>
        <w:jc w:val="left"/>
      </w:pPr>
      <w:r>
        <w:rPr>
          <w:rFonts w:ascii="Times New Roman"/>
          <w:b/>
          <w:i w:val="false"/>
          <w:color w:val="000000"/>
        </w:rPr>
        <w:t xml:space="preserve"> 6. Комиссияның бағалау нәтижелерін қарауы</w:t>
      </w:r>
    </w:p>
    <w:bookmarkStart w:name="z73" w:id="7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74" w:id="75"/>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75"/>
    <w:bookmarkStart w:name="z75" w:id="76"/>
    <w:p>
      <w:pPr>
        <w:spacing w:after="0"/>
        <w:ind w:left="0"/>
        <w:jc w:val="both"/>
      </w:pPr>
      <w:r>
        <w:rPr>
          <w:rFonts w:ascii="Times New Roman"/>
          <w:b w:val="false"/>
          <w:i w:val="false"/>
          <w:color w:val="000000"/>
          <w:sz w:val="28"/>
        </w:rPr>
        <w:t>
      1) толтырылған бағалау парақтарын;</w:t>
      </w:r>
    </w:p>
    <w:bookmarkEnd w:id="76"/>
    <w:bookmarkStart w:name="z76" w:id="77"/>
    <w:p>
      <w:pPr>
        <w:spacing w:after="0"/>
        <w:ind w:left="0"/>
        <w:jc w:val="both"/>
      </w:pPr>
      <w:r>
        <w:rPr>
          <w:rFonts w:ascii="Times New Roman"/>
          <w:b w:val="false"/>
          <w:i w:val="false"/>
          <w:color w:val="000000"/>
          <w:sz w:val="28"/>
        </w:rPr>
        <w:t>
      2) қызметшінің лауазымдық нұсқаулығын;</w:t>
      </w:r>
    </w:p>
    <w:bookmarkEnd w:id="77"/>
    <w:bookmarkStart w:name="z77" w:id="7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тармаққа өзгерістер енгізілді Маңғыстау облысы Бейнеу аудандық мәслихатының 05.07.2017 </w:t>
      </w:r>
      <w:r>
        <w:rPr>
          <w:rFonts w:ascii="Times New Roman"/>
          <w:b w:val="false"/>
          <w:i w:val="false"/>
          <w:color w:val="000000"/>
          <w:sz w:val="28"/>
        </w:rPr>
        <w:t>№ 14/116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79"/>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79"/>
    <w:bookmarkStart w:name="z79" w:id="80"/>
    <w:p>
      <w:pPr>
        <w:spacing w:after="0"/>
        <w:ind w:left="0"/>
        <w:jc w:val="both"/>
      </w:pPr>
      <w:r>
        <w:rPr>
          <w:rFonts w:ascii="Times New Roman"/>
          <w:b w:val="false"/>
          <w:i w:val="false"/>
          <w:color w:val="000000"/>
          <w:sz w:val="28"/>
        </w:rPr>
        <w:t>
      1) бағалау нәтижелерін бекітеді;</w:t>
      </w:r>
    </w:p>
    <w:bookmarkEnd w:id="80"/>
    <w:bookmarkStart w:name="z80" w:id="81"/>
    <w:p>
      <w:pPr>
        <w:spacing w:after="0"/>
        <w:ind w:left="0"/>
        <w:jc w:val="both"/>
      </w:pPr>
      <w:r>
        <w:rPr>
          <w:rFonts w:ascii="Times New Roman"/>
          <w:b w:val="false"/>
          <w:i w:val="false"/>
          <w:color w:val="000000"/>
          <w:sz w:val="28"/>
        </w:rPr>
        <w:t>
      2) бағалау нәтижелерін қайта қарайды.</w:t>
      </w:r>
    </w:p>
    <w:bookmarkEnd w:id="81"/>
    <w:bookmarkStart w:name="z81"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2"/>
    <w:bookmarkStart w:name="z82" w:id="83"/>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қызметшіге таныстырады.</w:t>
      </w:r>
    </w:p>
    <w:bookmarkEnd w:id="83"/>
    <w:bookmarkStart w:name="z83" w:id="84"/>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84"/>
    <w:bookmarkStart w:name="z84" w:id="85"/>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85"/>
    <w:bookmarkStart w:name="z85" w:id="86"/>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6"/>
    <w:p>
      <w:pPr>
        <w:spacing w:after="0"/>
        <w:ind w:left="0"/>
        <w:jc w:val="left"/>
      </w:pPr>
      <w:r>
        <w:rPr>
          <w:rFonts w:ascii="Times New Roman"/>
          <w:b/>
          <w:i w:val="false"/>
          <w:color w:val="000000"/>
        </w:rPr>
        <w:t xml:space="preserve"> 7. Бағалау нәтижелеріне шағымдану</w:t>
      </w:r>
    </w:p>
    <w:bookmarkStart w:name="z86" w:id="87"/>
    <w:p>
      <w:pPr>
        <w:spacing w:after="0"/>
        <w:ind w:left="0"/>
        <w:jc w:val="both"/>
      </w:pPr>
      <w:r>
        <w:rPr>
          <w:rFonts w:ascii="Times New Roman"/>
          <w:b w:val="false"/>
          <w:i w:val="false"/>
          <w:color w:val="000000"/>
          <w:sz w:val="28"/>
        </w:rPr>
        <w:t>
      38.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7"/>
    <w:bookmarkStart w:name="z87" w:id="8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қызметшіден шағым түскен күнінен бастап он жұмыс күні ішінде оны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88"/>
    <w:bookmarkStart w:name="z88" w:id="8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9"/>
    <w:bookmarkStart w:name="z89" w:id="90"/>
    <w:p>
      <w:pPr>
        <w:spacing w:after="0"/>
        <w:ind w:left="0"/>
        <w:jc w:val="both"/>
      </w:pPr>
      <w:r>
        <w:rPr>
          <w:rFonts w:ascii="Times New Roman"/>
          <w:b w:val="false"/>
          <w:i w:val="false"/>
          <w:color w:val="000000"/>
          <w:sz w:val="28"/>
        </w:rPr>
        <w:t>
      41. Қызметшінің бағалау нәтижелеріне сотта шағымдануға құқығы бар.</w:t>
      </w:r>
    </w:p>
    <w:bookmarkEnd w:id="90"/>
    <w:p>
      <w:pPr>
        <w:spacing w:after="0"/>
        <w:ind w:left="0"/>
        <w:jc w:val="left"/>
      </w:pPr>
      <w:r>
        <w:rPr>
          <w:rFonts w:ascii="Times New Roman"/>
          <w:b/>
          <w:i w:val="false"/>
          <w:color w:val="000000"/>
        </w:rPr>
        <w:t xml:space="preserve"> 8. Бағалау нәтижелері бойынша шешім қабылдау</w:t>
      </w:r>
    </w:p>
    <w:bookmarkStart w:name="z90" w:id="9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1"/>
    <w:bookmarkStart w:name="z91" w:id="92"/>
    <w:p>
      <w:pPr>
        <w:spacing w:after="0"/>
        <w:ind w:left="0"/>
        <w:jc w:val="both"/>
      </w:pPr>
      <w:r>
        <w:rPr>
          <w:rFonts w:ascii="Times New Roman"/>
          <w:b w:val="false"/>
          <w:i w:val="false"/>
          <w:color w:val="000000"/>
          <w:sz w:val="28"/>
        </w:rPr>
        <w:t>
      43. Бонустар "өте жақсы" және "тиімді" бағалау нәтижелері бар қызметшілеріне төленеді.</w:t>
      </w:r>
    </w:p>
    <w:bookmarkEnd w:id="92"/>
    <w:bookmarkStart w:name="z92" w:id="93"/>
    <w:p>
      <w:pPr>
        <w:spacing w:after="0"/>
        <w:ind w:left="0"/>
        <w:jc w:val="both"/>
      </w:pPr>
      <w:r>
        <w:rPr>
          <w:rFonts w:ascii="Times New Roman"/>
          <w:b w:val="false"/>
          <w:i w:val="false"/>
          <w:color w:val="000000"/>
          <w:sz w:val="28"/>
        </w:rPr>
        <w:t>
      44. Қызметші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p>
    <w:bookmarkEnd w:id="93"/>
    <w:bookmarkStart w:name="z93" w:id="94"/>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біліктілікті жоғарылату курстарына жіберіледі.</w:t>
      </w:r>
    </w:p>
    <w:bookmarkEnd w:id="94"/>
    <w:bookmarkStart w:name="z94" w:id="95"/>
    <w:p>
      <w:pPr>
        <w:spacing w:after="0"/>
        <w:ind w:left="0"/>
        <w:jc w:val="both"/>
      </w:pPr>
      <w:r>
        <w:rPr>
          <w:rFonts w:ascii="Times New Roman"/>
          <w:b w:val="false"/>
          <w:i w:val="false"/>
          <w:color w:val="000000"/>
          <w:sz w:val="28"/>
        </w:rPr>
        <w:t>
      45. "Қанағаттанарлықсыз" баға алған қызметші мемлекеттік әкімшілік лауазымға алғаш рет қабылданған тұлғаларға тәлімгер ретінде бекітілмейді.</w:t>
      </w:r>
    </w:p>
    <w:bookmarkEnd w:id="95"/>
    <w:bookmarkStart w:name="z95" w:id="96"/>
    <w:p>
      <w:pPr>
        <w:spacing w:after="0"/>
        <w:ind w:left="0"/>
        <w:jc w:val="both"/>
      </w:pPr>
      <w:r>
        <w:rPr>
          <w:rFonts w:ascii="Times New Roman"/>
          <w:b w:val="false"/>
          <w:i w:val="false"/>
          <w:color w:val="000000"/>
          <w:sz w:val="28"/>
        </w:rPr>
        <w:t>
      46.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p>
    <w:bookmarkEnd w:id="96"/>
    <w:bookmarkStart w:name="z96" w:id="97"/>
    <w:p>
      <w:pPr>
        <w:spacing w:after="0"/>
        <w:ind w:left="0"/>
        <w:jc w:val="both"/>
      </w:pPr>
      <w:r>
        <w:rPr>
          <w:rFonts w:ascii="Times New Roman"/>
          <w:b w:val="false"/>
          <w:i w:val="false"/>
          <w:color w:val="000000"/>
          <w:sz w:val="28"/>
        </w:rPr>
        <w:t>
      47. Қызметшіні бағалаудың нәтижелері оның қызметтік тізімдеріне енгізіледі.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Бейнеу аудандық мәслихатының аппараты" мемлекеттік мекемесінің "Б" корпусы мемлекеттік әкімшілік қызметшілерінің қызметін бағалаудың үлгілік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Start w:name="z97" w:id="98"/>
    <w:p>
      <w:pPr>
        <w:spacing w:after="0"/>
        <w:ind w:left="0"/>
        <w:jc w:val="both"/>
      </w:pPr>
      <w:r>
        <w:rPr>
          <w:rFonts w:ascii="Times New Roman"/>
          <w:b w:val="false"/>
          <w:i w:val="false"/>
          <w:color w:val="000000"/>
          <w:sz w:val="28"/>
        </w:rPr>
        <w:t>
      __________________________________жыл</w:t>
      </w:r>
    </w:p>
    <w:bookmarkEnd w:id="98"/>
    <w:bookmarkStart w:name="z98" w:id="99"/>
    <w:p>
      <w:pPr>
        <w:spacing w:after="0"/>
        <w:ind w:left="0"/>
        <w:jc w:val="both"/>
      </w:pPr>
      <w:r>
        <w:rPr>
          <w:rFonts w:ascii="Times New Roman"/>
          <w:b w:val="false"/>
          <w:i w:val="false"/>
          <w:color w:val="000000"/>
          <w:sz w:val="28"/>
        </w:rPr>
        <w:t>
      (жеке жоспар құрастырылатын кезең)</w:t>
      </w:r>
    </w:p>
    <w:bookmarkEnd w:id="99"/>
    <w:bookmarkStart w:name="z99" w:id="100"/>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0"/>
    <w:bookmarkStart w:name="z100" w:id="101"/>
    <w:p>
      <w:pPr>
        <w:spacing w:after="0"/>
        <w:ind w:left="0"/>
        <w:jc w:val="both"/>
      </w:pPr>
      <w:r>
        <w:rPr>
          <w:rFonts w:ascii="Times New Roman"/>
          <w:b w:val="false"/>
          <w:i w:val="false"/>
          <w:color w:val="000000"/>
          <w:sz w:val="28"/>
        </w:rPr>
        <w:t>
      Қызметшінің лауазымы: _____________________________________________</w:t>
      </w:r>
    </w:p>
    <w:bookmarkEnd w:id="101"/>
    <w:bookmarkStart w:name="z101" w:id="102"/>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103"/>
    <w:p>
      <w:pPr>
        <w:spacing w:after="0"/>
        <w:ind w:left="0"/>
        <w:jc w:val="both"/>
      </w:pPr>
      <w:r>
        <w:rPr>
          <w:rFonts w:ascii="Times New Roman"/>
          <w:b w:val="false"/>
          <w:i w:val="false"/>
          <w:color w:val="000000"/>
          <w:sz w:val="28"/>
        </w:rPr>
        <w:t>
      Ескертпе:</w:t>
      </w:r>
    </w:p>
    <w:bookmarkEnd w:id="103"/>
    <w:bookmarkStart w:name="z103" w:id="104"/>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4"/>
    <w:bookmarkStart w:name="z104" w:id="10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5"/>
    <w:bookmarkStart w:name="z105" w:id="106"/>
    <w:p>
      <w:pPr>
        <w:spacing w:after="0"/>
        <w:ind w:left="0"/>
        <w:jc w:val="both"/>
      </w:pPr>
      <w:r>
        <w:rPr>
          <w:rFonts w:ascii="Times New Roman"/>
          <w:b w:val="false"/>
          <w:i w:val="false"/>
          <w:color w:val="000000"/>
          <w:sz w:val="28"/>
        </w:rPr>
        <w:t>
       </w:t>
      </w:r>
    </w:p>
    <w:bookmarkEnd w:id="106"/>
    <w:bookmarkStart w:name="z106" w:id="107"/>
    <w:p>
      <w:pPr>
        <w:spacing w:after="0"/>
        <w:ind w:left="0"/>
        <w:jc w:val="both"/>
      </w:pPr>
      <w:r>
        <w:rPr>
          <w:rFonts w:ascii="Times New Roman"/>
          <w:b w:val="false"/>
          <w:i w:val="false"/>
          <w:color w:val="000000"/>
          <w:sz w:val="28"/>
        </w:rPr>
        <w:t>
      Қызметші                               Тікелей басшы</w:t>
      </w:r>
    </w:p>
    <w:bookmarkEnd w:id="107"/>
    <w:bookmarkStart w:name="z107" w:id="108"/>
    <w:p>
      <w:pPr>
        <w:spacing w:after="0"/>
        <w:ind w:left="0"/>
        <w:jc w:val="both"/>
      </w:pPr>
      <w:r>
        <w:rPr>
          <w:rFonts w:ascii="Times New Roman"/>
          <w:b w:val="false"/>
          <w:i w:val="false"/>
          <w:color w:val="000000"/>
          <w:sz w:val="28"/>
        </w:rPr>
        <w:t>
      Тегі, аты, әкесінің аты (болған жағдайда) Тегі, аты, әкесінің аты (болған жағдайда)</w:t>
      </w:r>
    </w:p>
    <w:bookmarkEnd w:id="108"/>
    <w:bookmarkStart w:name="z108" w:id="109"/>
    <w:p>
      <w:pPr>
        <w:spacing w:after="0"/>
        <w:ind w:left="0"/>
        <w:jc w:val="both"/>
      </w:pPr>
      <w:r>
        <w:rPr>
          <w:rFonts w:ascii="Times New Roman"/>
          <w:b w:val="false"/>
          <w:i w:val="false"/>
          <w:color w:val="000000"/>
          <w:sz w:val="28"/>
        </w:rPr>
        <w:t xml:space="preserve">
      қүні__________________                   күні_________________ </w:t>
      </w:r>
    </w:p>
    <w:bookmarkEnd w:id="109"/>
    <w:bookmarkStart w:name="z109" w:id="110"/>
    <w:p>
      <w:pPr>
        <w:spacing w:after="0"/>
        <w:ind w:left="0"/>
        <w:jc w:val="both"/>
      </w:pPr>
      <w:r>
        <w:rPr>
          <w:rFonts w:ascii="Times New Roman"/>
          <w:b w:val="false"/>
          <w:i w:val="false"/>
          <w:color w:val="000000"/>
          <w:sz w:val="28"/>
        </w:rPr>
        <w:t>
      қолы_________________                   қолы_________________</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Бейнеу аудандық мәслихатының аппараты" мемлекеттік мекемесінің "Б" корпусы мемлекеттік әкімшілік қызметшілерінің қызметін бағалаудың үлгілік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11" w:id="111"/>
    <w:p>
      <w:pPr>
        <w:spacing w:after="0"/>
        <w:ind w:left="0"/>
        <w:jc w:val="both"/>
      </w:pPr>
      <w:r>
        <w:rPr>
          <w:rFonts w:ascii="Times New Roman"/>
          <w:b w:val="false"/>
          <w:i w:val="false"/>
          <w:color w:val="000000"/>
          <w:sz w:val="28"/>
        </w:rPr>
        <w:t>
      _____________________тоқсан_____жыл</w:t>
      </w:r>
    </w:p>
    <w:bookmarkEnd w:id="111"/>
    <w:bookmarkStart w:name="z112" w:id="112"/>
    <w:p>
      <w:pPr>
        <w:spacing w:after="0"/>
        <w:ind w:left="0"/>
        <w:jc w:val="both"/>
      </w:pPr>
      <w:r>
        <w:rPr>
          <w:rFonts w:ascii="Times New Roman"/>
          <w:b w:val="false"/>
          <w:i w:val="false"/>
          <w:color w:val="000000"/>
          <w:sz w:val="28"/>
        </w:rPr>
        <w:t>
      (бағаланатын кезең)</w:t>
      </w:r>
    </w:p>
    <w:bookmarkEnd w:id="112"/>
    <w:bookmarkStart w:name="z113" w:id="113"/>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13"/>
    <w:bookmarkStart w:name="z114" w:id="11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4"/>
    <w:bookmarkStart w:name="z115" w:id="11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5"/>
    <w:bookmarkStart w:name="z116" w:id="116"/>
    <w:p>
      <w:pPr>
        <w:spacing w:after="0"/>
        <w:ind w:left="0"/>
        <w:jc w:val="both"/>
      </w:pPr>
      <w:r>
        <w:rPr>
          <w:rFonts w:ascii="Times New Roman"/>
          <w:b w:val="false"/>
          <w:i w:val="false"/>
          <w:color w:val="000000"/>
          <w:sz w:val="28"/>
        </w:rPr>
        <w:t>
      __________________________________________________________________</w:t>
      </w:r>
    </w:p>
    <w:bookmarkEnd w:id="116"/>
    <w:bookmarkStart w:name="z117" w:id="117"/>
    <w:p>
      <w:pPr>
        <w:spacing w:after="0"/>
        <w:ind w:left="0"/>
        <w:jc w:val="both"/>
      </w:pPr>
      <w:r>
        <w:rPr>
          <w:rFonts w:ascii="Times New Roman"/>
          <w:b w:val="false"/>
          <w:i w:val="false"/>
          <w:color w:val="000000"/>
          <w:sz w:val="28"/>
        </w:rPr>
        <w:t>
      Лауазымдық міндеттерді орындау бағасы: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8" w:id="118"/>
    <w:p>
      <w:pPr>
        <w:spacing w:after="0"/>
        <w:ind w:left="0"/>
        <w:jc w:val="both"/>
      </w:pPr>
      <w:r>
        <w:rPr>
          <w:rFonts w:ascii="Times New Roman"/>
          <w:b w:val="false"/>
          <w:i w:val="false"/>
          <w:color w:val="000000"/>
          <w:sz w:val="28"/>
        </w:rPr>
        <w:t>
      Қызметші                               Тікелей басшы</w:t>
      </w:r>
    </w:p>
    <w:bookmarkEnd w:id="118"/>
    <w:bookmarkStart w:name="z119" w:id="119"/>
    <w:p>
      <w:pPr>
        <w:spacing w:after="0"/>
        <w:ind w:left="0"/>
        <w:jc w:val="both"/>
      </w:pPr>
      <w:r>
        <w:rPr>
          <w:rFonts w:ascii="Times New Roman"/>
          <w:b w:val="false"/>
          <w:i w:val="false"/>
          <w:color w:val="000000"/>
          <w:sz w:val="28"/>
        </w:rPr>
        <w:t>
      Тегі, аты, әкесінің аты (болған жағдайда) Тегі, аты, әкесінің аты (болған жағдайда)</w:t>
      </w:r>
    </w:p>
    <w:bookmarkEnd w:id="119"/>
    <w:bookmarkStart w:name="z120" w:id="120"/>
    <w:p>
      <w:pPr>
        <w:spacing w:after="0"/>
        <w:ind w:left="0"/>
        <w:jc w:val="both"/>
      </w:pPr>
      <w:r>
        <w:rPr>
          <w:rFonts w:ascii="Times New Roman"/>
          <w:b w:val="false"/>
          <w:i w:val="false"/>
          <w:color w:val="000000"/>
          <w:sz w:val="28"/>
        </w:rPr>
        <w:t xml:space="preserve">
      қүні__________________                   күні_________________ </w:t>
      </w:r>
    </w:p>
    <w:bookmarkEnd w:id="120"/>
    <w:bookmarkStart w:name="z121" w:id="121"/>
    <w:p>
      <w:pPr>
        <w:spacing w:after="0"/>
        <w:ind w:left="0"/>
        <w:jc w:val="both"/>
      </w:pPr>
      <w:r>
        <w:rPr>
          <w:rFonts w:ascii="Times New Roman"/>
          <w:b w:val="false"/>
          <w:i w:val="false"/>
          <w:color w:val="000000"/>
          <w:sz w:val="28"/>
        </w:rPr>
        <w:t>
      қолы_________________                   қолы_________________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Бейнеу аудандық мәслихатының аппараты" мемлекеттік мекемесінің "Б" корпусы мемлекеттік әкімшілік қызметшілерінің қызметін бағалаудың үлгілік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22" w:id="122"/>
    <w:p>
      <w:pPr>
        <w:spacing w:after="0"/>
        <w:ind w:left="0"/>
        <w:jc w:val="both"/>
      </w:pPr>
      <w:r>
        <w:rPr>
          <w:rFonts w:ascii="Times New Roman"/>
          <w:b w:val="false"/>
          <w:i w:val="false"/>
          <w:color w:val="000000"/>
          <w:sz w:val="28"/>
        </w:rPr>
        <w:t>
      _________________ жыл</w:t>
      </w:r>
    </w:p>
    <w:bookmarkEnd w:id="122"/>
    <w:bookmarkStart w:name="z123" w:id="123"/>
    <w:p>
      <w:pPr>
        <w:spacing w:after="0"/>
        <w:ind w:left="0"/>
        <w:jc w:val="both"/>
      </w:pPr>
      <w:r>
        <w:rPr>
          <w:rFonts w:ascii="Times New Roman"/>
          <w:b w:val="false"/>
          <w:i w:val="false"/>
          <w:color w:val="000000"/>
          <w:sz w:val="28"/>
        </w:rPr>
        <w:t>
      (бағаланатын жыл)</w:t>
      </w:r>
    </w:p>
    <w:bookmarkEnd w:id="123"/>
    <w:bookmarkStart w:name="z124" w:id="12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24"/>
    <w:bookmarkStart w:name="z125" w:id="12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5"/>
    <w:bookmarkStart w:name="z126"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27"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28" w:id="128"/>
    <w:p>
      <w:pPr>
        <w:spacing w:after="0"/>
        <w:ind w:left="0"/>
        <w:jc w:val="both"/>
      </w:pPr>
      <w:r>
        <w:rPr>
          <w:rFonts w:ascii="Times New Roman"/>
          <w:b w:val="false"/>
          <w:i w:val="false"/>
          <w:color w:val="000000"/>
          <w:sz w:val="28"/>
        </w:rPr>
        <w:t>
      Жеке жоспарды орындау бағасы</w:t>
      </w:r>
    </w:p>
    <w:bookmarkEnd w:id="1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Тегі, аты, әкесінің аты (болған жағдайда) Тегі, аты, әкесінің аты (болған жағдайда)</w:t>
      </w:r>
    </w:p>
    <w:p>
      <w:pPr>
        <w:spacing w:after="0"/>
        <w:ind w:left="0"/>
        <w:jc w:val="both"/>
      </w:pPr>
      <w:r>
        <w:rPr>
          <w:rFonts w:ascii="Times New Roman"/>
          <w:b w:val="false"/>
          <w:i w:val="false"/>
          <w:color w:val="000000"/>
          <w:sz w:val="28"/>
        </w:rPr>
        <w:t xml:space="preserve">
      қүні__________________                   күні_________________ </w:t>
      </w:r>
    </w:p>
    <w:p>
      <w:pPr>
        <w:spacing w:after="0"/>
        <w:ind w:left="0"/>
        <w:jc w:val="both"/>
      </w:pPr>
      <w:r>
        <w:rPr>
          <w:rFonts w:ascii="Times New Roman"/>
          <w:b w:val="false"/>
          <w:i w:val="false"/>
          <w:color w:val="000000"/>
          <w:sz w:val="28"/>
        </w:rPr>
        <w:t>
      қолы_________________                   қолы_________________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Бейнеу аудандық мәслихатының аппараты" мемлекеттік мекемесінің "Б" корпусы мемлекеттік әкімшілік қызметшілерінің қызметін бағалаудың үлгілік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bookmarkStart w:name="z129" w:id="129"/>
    <w:p>
      <w:pPr>
        <w:spacing w:after="0"/>
        <w:ind w:left="0"/>
        <w:jc w:val="both"/>
      </w:pPr>
      <w:r>
        <w:rPr>
          <w:rFonts w:ascii="Times New Roman"/>
          <w:b w:val="false"/>
          <w:i w:val="false"/>
          <w:color w:val="000000"/>
          <w:sz w:val="28"/>
        </w:rPr>
        <w:t>
      ____________________________________________________________________</w:t>
      </w:r>
    </w:p>
    <w:bookmarkEnd w:id="129"/>
    <w:bookmarkStart w:name="z130" w:id="130"/>
    <w:p>
      <w:pPr>
        <w:spacing w:after="0"/>
        <w:ind w:left="0"/>
        <w:jc w:val="both"/>
      </w:pPr>
      <w:r>
        <w:rPr>
          <w:rFonts w:ascii="Times New Roman"/>
          <w:b w:val="false"/>
          <w:i w:val="false"/>
          <w:color w:val="000000"/>
          <w:sz w:val="28"/>
        </w:rPr>
        <w:t>
      (мемлекеттік органның атауы)</w:t>
      </w:r>
    </w:p>
    <w:bookmarkEnd w:id="130"/>
    <w:bookmarkStart w:name="z131"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32" w:id="132"/>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32"/>
    <w:bookmarkStart w:name="z133" w:id="133"/>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34"/>
    <w:p>
      <w:pPr>
        <w:spacing w:after="0"/>
        <w:ind w:left="0"/>
        <w:jc w:val="both"/>
      </w:pPr>
      <w:r>
        <w:rPr>
          <w:rFonts w:ascii="Times New Roman"/>
          <w:b w:val="false"/>
          <w:i w:val="false"/>
          <w:color w:val="000000"/>
          <w:sz w:val="28"/>
        </w:rPr>
        <w:t>
      Комиссия қорытындысы:</w:t>
      </w:r>
    </w:p>
    <w:bookmarkEnd w:id="13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w:t>
      </w:r>
    </w:p>
    <w:bookmarkStart w:name="z135" w:id="135"/>
    <w:p>
      <w:pPr>
        <w:spacing w:after="0"/>
        <w:ind w:left="0"/>
        <w:jc w:val="both"/>
      </w:pPr>
      <w:r>
        <w:rPr>
          <w:rFonts w:ascii="Times New Roman"/>
          <w:b w:val="false"/>
          <w:i w:val="false"/>
          <w:color w:val="000000"/>
          <w:sz w:val="28"/>
        </w:rPr>
        <w:t>
            Тексерген:</w:t>
      </w:r>
    </w:p>
    <w:bookmarkEnd w:id="135"/>
    <w:bookmarkStart w:name="z136" w:id="136"/>
    <w:p>
      <w:pPr>
        <w:spacing w:after="0"/>
        <w:ind w:left="0"/>
        <w:jc w:val="both"/>
      </w:pPr>
      <w:r>
        <w:rPr>
          <w:rFonts w:ascii="Times New Roman"/>
          <w:b w:val="false"/>
          <w:i w:val="false"/>
          <w:color w:val="000000"/>
          <w:sz w:val="28"/>
        </w:rPr>
        <w:t>
      Комиссия хатшысы: __________________________________ Күні: _____________</w:t>
      </w:r>
    </w:p>
    <w:bookmarkEnd w:id="136"/>
    <w:bookmarkStart w:name="z137" w:id="137"/>
    <w:p>
      <w:pPr>
        <w:spacing w:after="0"/>
        <w:ind w:left="0"/>
        <w:jc w:val="both"/>
      </w:pPr>
      <w:r>
        <w:rPr>
          <w:rFonts w:ascii="Times New Roman"/>
          <w:b w:val="false"/>
          <w:i w:val="false"/>
          <w:color w:val="000000"/>
          <w:sz w:val="28"/>
        </w:rPr>
        <w:t>
      (тегі, аты, әкесінің аты (болған жағдайда), қолы)</w:t>
      </w:r>
    </w:p>
    <w:bookmarkEnd w:id="137"/>
    <w:bookmarkStart w:name="z138" w:id="138"/>
    <w:p>
      <w:pPr>
        <w:spacing w:after="0"/>
        <w:ind w:left="0"/>
        <w:jc w:val="both"/>
      </w:pPr>
      <w:r>
        <w:rPr>
          <w:rFonts w:ascii="Times New Roman"/>
          <w:b w:val="false"/>
          <w:i w:val="false"/>
          <w:color w:val="000000"/>
          <w:sz w:val="28"/>
        </w:rPr>
        <w:t>
      Комиссия төрағасы: ___________________________________ Күні: _____________</w:t>
      </w:r>
    </w:p>
    <w:bookmarkEnd w:id="138"/>
    <w:bookmarkStart w:name="z139" w:id="139"/>
    <w:p>
      <w:pPr>
        <w:spacing w:after="0"/>
        <w:ind w:left="0"/>
        <w:jc w:val="both"/>
      </w:pPr>
      <w:r>
        <w:rPr>
          <w:rFonts w:ascii="Times New Roman"/>
          <w:b w:val="false"/>
          <w:i w:val="false"/>
          <w:color w:val="000000"/>
          <w:sz w:val="28"/>
        </w:rPr>
        <w:t>
      (тегі, аты, әкесінің аты (болған жағдайда), қолы)</w:t>
      </w:r>
    </w:p>
    <w:bookmarkEnd w:id="139"/>
    <w:bookmarkStart w:name="z140" w:id="140"/>
    <w:p>
      <w:pPr>
        <w:spacing w:after="0"/>
        <w:ind w:left="0"/>
        <w:jc w:val="both"/>
      </w:pPr>
      <w:r>
        <w:rPr>
          <w:rFonts w:ascii="Times New Roman"/>
          <w:b w:val="false"/>
          <w:i w:val="false"/>
          <w:color w:val="000000"/>
          <w:sz w:val="28"/>
        </w:rPr>
        <w:t>
      Комиссия мүшесі: _____________________________________ Күні: _____________</w:t>
      </w:r>
    </w:p>
    <w:bookmarkEnd w:id="140"/>
    <w:bookmarkStart w:name="z141" w:id="141"/>
    <w:p>
      <w:pPr>
        <w:spacing w:after="0"/>
        <w:ind w:left="0"/>
        <w:jc w:val="both"/>
      </w:pPr>
      <w:r>
        <w:rPr>
          <w:rFonts w:ascii="Times New Roman"/>
          <w:b w:val="false"/>
          <w:i w:val="false"/>
          <w:color w:val="000000"/>
          <w:sz w:val="28"/>
        </w:rPr>
        <w:t>
      (тегі, аты, әкесінің аты (болған жағдайда), қолы)</w:t>
      </w:r>
    </w:p>
    <w:bookmarkEnd w:id="141"/>
    <w:bookmarkStart w:name="z142" w:id="142"/>
    <w:p>
      <w:pPr>
        <w:spacing w:after="0"/>
        <w:ind w:left="0"/>
        <w:jc w:val="both"/>
      </w:pPr>
      <w:r>
        <w:rPr>
          <w:rFonts w:ascii="Times New Roman"/>
          <w:b w:val="false"/>
          <w:i w:val="false"/>
          <w:color w:val="000000"/>
          <w:sz w:val="28"/>
        </w:rPr>
        <w:t>
      Комиссия мүшесі: _____________________________________ Күні: _____________</w:t>
      </w:r>
    </w:p>
    <w:bookmarkEnd w:id="142"/>
    <w:bookmarkStart w:name="z143" w:id="143"/>
    <w:p>
      <w:pPr>
        <w:spacing w:after="0"/>
        <w:ind w:left="0"/>
        <w:jc w:val="both"/>
      </w:pPr>
      <w:r>
        <w:rPr>
          <w:rFonts w:ascii="Times New Roman"/>
          <w:b w:val="false"/>
          <w:i w:val="false"/>
          <w:color w:val="000000"/>
          <w:sz w:val="28"/>
        </w:rPr>
        <w:t>
      (тегі, аты, әкесінің аты (болған жағдайда), қолы)</w:t>
      </w:r>
    </w:p>
    <w:bookmarkEnd w:id="143"/>
    <w:bookmarkStart w:name="z144" w:id="144"/>
    <w:p>
      <w:pPr>
        <w:spacing w:after="0"/>
        <w:ind w:left="0"/>
        <w:jc w:val="both"/>
      </w:pPr>
      <w:r>
        <w:rPr>
          <w:rFonts w:ascii="Times New Roman"/>
          <w:b w:val="false"/>
          <w:i w:val="false"/>
          <w:color w:val="000000"/>
          <w:sz w:val="28"/>
        </w:rPr>
        <w:t>
      Комиссия мүшесі: _____________________________________ Күні: _____________</w:t>
      </w:r>
    </w:p>
    <w:bookmarkEnd w:id="144"/>
    <w:bookmarkStart w:name="z145" w:id="145"/>
    <w:p>
      <w:pPr>
        <w:spacing w:after="0"/>
        <w:ind w:left="0"/>
        <w:jc w:val="both"/>
      </w:pPr>
      <w:r>
        <w:rPr>
          <w:rFonts w:ascii="Times New Roman"/>
          <w:b w:val="false"/>
          <w:i w:val="false"/>
          <w:color w:val="000000"/>
          <w:sz w:val="28"/>
        </w:rPr>
        <w:t>
      (тегі, аты, әкесінің аты (болған жағдайда), қолы)</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