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9c06b" w14:textId="769c0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аудандық мәслихатының 2012 жылғы 24 шілдедегі № 5/44 "Аз қамтамасыз етілген отбасыларға (азаматтарға) тұрғын үй көмегін көрсету Қағидасын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Маңғыстау аудандық мәслихатының 2017 жылғы 3 мамырдағы № 8/102 шешімі. Маңғыстау облысы Әділет департаментінде 2017 жылғы 24 мамырда № 3361 болып тіркелді. Күші жойылды-Маңғыстау облысы Маңғыстау аудандық мәслихатының 2018 жылғы 1 тамыздағы № 18/192 шешімімен</w:t>
      </w:r>
    </w:p>
    <w:p>
      <w:pPr>
        <w:spacing w:after="0"/>
        <w:ind w:left="0"/>
        <w:jc w:val="both"/>
      </w:pPr>
      <w:r>
        <w:rPr>
          <w:rFonts w:ascii="Times New Roman"/>
          <w:b w:val="false"/>
          <w:i w:val="false"/>
          <w:color w:val="ff0000"/>
          <w:sz w:val="28"/>
        </w:rPr>
        <w:t xml:space="preserve">
      Ескерту. Күші жойылды - Маңғыстау облысы Маңғыстау аудандық мәслихатының 01.08.2018 </w:t>
      </w:r>
      <w:r>
        <w:rPr>
          <w:rFonts w:ascii="Times New Roman"/>
          <w:b w:val="false"/>
          <w:i w:val="false"/>
          <w:color w:val="ff0000"/>
          <w:sz w:val="28"/>
        </w:rPr>
        <w:t>№ 18/192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Заңына, Қазақстан Республикасы Үкіметінің 2017 жылғы 17 ақпандағы </w:t>
      </w:r>
      <w:r>
        <w:rPr>
          <w:rFonts w:ascii="Times New Roman"/>
          <w:b w:val="false"/>
          <w:i w:val="false"/>
          <w:color w:val="000000"/>
          <w:sz w:val="28"/>
        </w:rPr>
        <w:t>№ 76</w:t>
      </w:r>
      <w:r>
        <w:rPr>
          <w:rFonts w:ascii="Times New Roman"/>
          <w:b w:val="false"/>
          <w:i w:val="false"/>
          <w:color w:val="000000"/>
          <w:sz w:val="28"/>
        </w:rPr>
        <w:t xml:space="preserve"> "Қазақстан Республикасы Үкіметінің "Тұрғын үй көмегін көрсету ережесін бекіту туралы" 2009 жылғы 30 желтоқсандағы № 2314 және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2012 жылғы 26 маусымдағы </w:t>
      </w:r>
      <w:r>
        <w:rPr>
          <w:rFonts w:ascii="Times New Roman"/>
          <w:b w:val="false"/>
          <w:i w:val="false"/>
          <w:color w:val="000000"/>
          <w:sz w:val="28"/>
        </w:rPr>
        <w:t>№ 856</w:t>
      </w:r>
      <w:r>
        <w:rPr>
          <w:rFonts w:ascii="Times New Roman"/>
          <w:b w:val="false"/>
          <w:i w:val="false"/>
          <w:color w:val="000000"/>
          <w:sz w:val="28"/>
        </w:rPr>
        <w:t xml:space="preserve"> қаулыларына өзгерістер енгізу туралы" қаулысына сәйкес және Маңғыстау облысының әділет департаментінің 2017 жылғы 10 наурыздағы № 10-15-1532 ұсынысының негізінде, Маңғыстау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Маңғыстау аудандық мәслихатының 2012 жылғы 24 шілдедегі </w:t>
      </w:r>
      <w:r>
        <w:rPr>
          <w:rFonts w:ascii="Times New Roman"/>
          <w:b w:val="false"/>
          <w:i w:val="false"/>
          <w:color w:val="000000"/>
          <w:sz w:val="28"/>
        </w:rPr>
        <w:t>№ 5/44</w:t>
      </w:r>
      <w:r>
        <w:rPr>
          <w:rFonts w:ascii="Times New Roman"/>
          <w:b w:val="false"/>
          <w:i w:val="false"/>
          <w:color w:val="000000"/>
          <w:sz w:val="28"/>
        </w:rPr>
        <w:t xml:space="preserve"> "Аз қамтамасыз етілген отбасыларға (азаматтарға) тұрғын үй көмегін көрсету Қағидасын бекіту туралы" (нормативтік құқықтық актілерді мемлекеттік тіркеу Тізілімінде № 11-5-135 болып тіркелген, 2012 жылғы 22 тамыздағы № 39 "Жаңа өмір" газетінде жарияланған) шешіміне келесідей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шешіммен бекітілген Аз қамтамасыз етілген отбасыларға (азаматтарға) тұрғын үй көмегін көрсету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тармақта</w:t>
      </w:r>
      <w:r>
        <w:rPr>
          <w:rFonts w:ascii="Times New Roman"/>
          <w:b w:val="false"/>
          <w:i w:val="false"/>
          <w:color w:val="000000"/>
          <w:sz w:val="28"/>
        </w:rPr>
        <w:t>:</w:t>
      </w:r>
    </w:p>
    <w:bookmarkStart w:name="z4" w:id="3"/>
    <w:p>
      <w:pPr>
        <w:spacing w:after="0"/>
        <w:ind w:left="0"/>
        <w:jc w:val="both"/>
      </w:pPr>
      <w:r>
        <w:rPr>
          <w:rFonts w:ascii="Times New Roman"/>
          <w:b w:val="false"/>
          <w:i w:val="false"/>
          <w:color w:val="000000"/>
          <w:sz w:val="28"/>
        </w:rPr>
        <w:t xml:space="preserve">
      1) тармақша мынадай редакцияда жазылсын: </w:t>
      </w:r>
    </w:p>
    <w:bookmarkEnd w:id="3"/>
    <w:bookmarkStart w:name="z5" w:id="4"/>
    <w:p>
      <w:pPr>
        <w:spacing w:after="0"/>
        <w:ind w:left="0"/>
        <w:jc w:val="both"/>
      </w:pPr>
      <w:r>
        <w:rPr>
          <w:rFonts w:ascii="Times New Roman"/>
          <w:b w:val="false"/>
          <w:i w:val="false"/>
          <w:color w:val="000000"/>
          <w:sz w:val="28"/>
        </w:rPr>
        <w:t xml:space="preserve">
      "1) өтініш берушінің жеке басын куәландыратын құжат (көрсетілетін </w:t>
      </w:r>
    </w:p>
    <w:bookmarkEnd w:id="4"/>
    <w:bookmarkStart w:name="z6" w:id="5"/>
    <w:p>
      <w:pPr>
        <w:spacing w:after="0"/>
        <w:ind w:left="0"/>
        <w:jc w:val="both"/>
      </w:pPr>
      <w:r>
        <w:rPr>
          <w:rFonts w:ascii="Times New Roman"/>
          <w:b w:val="false"/>
          <w:i w:val="false"/>
          <w:color w:val="000000"/>
          <w:sz w:val="28"/>
        </w:rPr>
        <w:t>
      қызметті алушының жеке басын сәйкестендіру үшін ұсынылады);";</w:t>
      </w:r>
    </w:p>
    <w:bookmarkEnd w:id="5"/>
    <w:bookmarkStart w:name="z7" w:id="6"/>
    <w:p>
      <w:pPr>
        <w:spacing w:after="0"/>
        <w:ind w:left="0"/>
        <w:jc w:val="both"/>
      </w:pPr>
      <w:r>
        <w:rPr>
          <w:rFonts w:ascii="Times New Roman"/>
          <w:b w:val="false"/>
          <w:i w:val="false"/>
          <w:color w:val="000000"/>
          <w:sz w:val="28"/>
        </w:rPr>
        <w:t>
      3) тармақша мынадай редакцияда жазылсын:</w:t>
      </w:r>
    </w:p>
    <w:bookmarkEnd w:id="6"/>
    <w:bookmarkStart w:name="z8" w:id="7"/>
    <w:p>
      <w:pPr>
        <w:spacing w:after="0"/>
        <w:ind w:left="0"/>
        <w:jc w:val="both"/>
      </w:pPr>
      <w:r>
        <w:rPr>
          <w:rFonts w:ascii="Times New Roman"/>
          <w:b w:val="false"/>
          <w:i w:val="false"/>
          <w:color w:val="000000"/>
          <w:sz w:val="28"/>
        </w:rPr>
        <w:t xml:space="preserve">
      "3) мекенжай анықтамасы не өтініш берушінің тұрғылықты тұратын жері бойынша тіркелгенін растайтын ауыл әкімдерінің анықтамасы;". </w:t>
      </w:r>
    </w:p>
    <w:bookmarkEnd w:id="7"/>
    <w:bookmarkStart w:name="z9" w:id="8"/>
    <w:p>
      <w:pPr>
        <w:spacing w:after="0"/>
        <w:ind w:left="0"/>
        <w:jc w:val="both"/>
      </w:pPr>
      <w:r>
        <w:rPr>
          <w:rFonts w:ascii="Times New Roman"/>
          <w:b w:val="false"/>
          <w:i w:val="false"/>
          <w:color w:val="000000"/>
          <w:sz w:val="28"/>
        </w:rPr>
        <w:t>
      2. "Маңғыстау аудандық мәслихатының аппараты" мемлекеттік мекемесі (Е.Қалиев) осы шешімнің Маңғыстау облысының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8"/>
    <w:bookmarkStart w:name="z10" w:id="9"/>
    <w:p>
      <w:pPr>
        <w:spacing w:after="0"/>
        <w:ind w:left="0"/>
        <w:jc w:val="both"/>
      </w:pPr>
      <w:r>
        <w:rPr>
          <w:rFonts w:ascii="Times New Roman"/>
          <w:b w:val="false"/>
          <w:i w:val="false"/>
          <w:color w:val="000000"/>
          <w:sz w:val="28"/>
        </w:rPr>
        <w:t>
      3.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С.Үркімбаев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"Маңғыстау аудандық жұмыспен</w:t>
      </w:r>
    </w:p>
    <w:p>
      <w:pPr>
        <w:spacing w:after="0"/>
        <w:ind w:left="0"/>
        <w:jc w:val="both"/>
      </w:pPr>
      <w:r>
        <w:rPr>
          <w:rFonts w:ascii="Times New Roman"/>
          <w:b w:val="false"/>
          <w:i w:val="false"/>
          <w:color w:val="000000"/>
          <w:sz w:val="28"/>
        </w:rPr>
        <w:t>
      қамту және әлеуметтік бағдарламалар</w:t>
      </w:r>
    </w:p>
    <w:p>
      <w:pPr>
        <w:spacing w:after="0"/>
        <w:ind w:left="0"/>
        <w:jc w:val="both"/>
      </w:pPr>
      <w:r>
        <w:rPr>
          <w:rFonts w:ascii="Times New Roman"/>
          <w:b w:val="false"/>
          <w:i w:val="false"/>
          <w:color w:val="000000"/>
          <w:sz w:val="28"/>
        </w:rPr>
        <w:t>
      бөлімі" мемлекеттік мекемесінің</w:t>
      </w:r>
    </w:p>
    <w:p>
      <w:pPr>
        <w:spacing w:after="0"/>
        <w:ind w:left="0"/>
        <w:jc w:val="both"/>
      </w:pPr>
      <w:r>
        <w:rPr>
          <w:rFonts w:ascii="Times New Roman"/>
          <w:b w:val="false"/>
          <w:i w:val="false"/>
          <w:color w:val="000000"/>
          <w:sz w:val="28"/>
        </w:rPr>
        <w:t>
      басшысы Каимова Санимкуль Нахиповна</w:t>
      </w:r>
    </w:p>
    <w:p>
      <w:pPr>
        <w:spacing w:after="0"/>
        <w:ind w:left="0"/>
        <w:jc w:val="both"/>
      </w:pPr>
      <w:r>
        <w:rPr>
          <w:rFonts w:ascii="Times New Roman"/>
          <w:b w:val="false"/>
          <w:i w:val="false"/>
          <w:color w:val="000000"/>
          <w:sz w:val="28"/>
        </w:rPr>
        <w:t>
      "3" 05 2017 жыл</w:t>
      </w:r>
    </w:p>
    <w:p>
      <w:pPr>
        <w:spacing w:after="0"/>
        <w:ind w:left="0"/>
        <w:jc w:val="both"/>
      </w:pPr>
      <w:r>
        <w:rPr>
          <w:rFonts w:ascii="Times New Roman"/>
          <w:b w:val="false"/>
          <w:i w:val="false"/>
          <w:color w:val="000000"/>
          <w:sz w:val="28"/>
        </w:rPr>
        <w:t>
      "Маңғыстау аудандық экономика</w:t>
      </w:r>
    </w:p>
    <w:p>
      <w:pPr>
        <w:spacing w:after="0"/>
        <w:ind w:left="0"/>
        <w:jc w:val="both"/>
      </w:pPr>
      <w:r>
        <w:rPr>
          <w:rFonts w:ascii="Times New Roman"/>
          <w:b w:val="false"/>
          <w:i w:val="false"/>
          <w:color w:val="000000"/>
          <w:sz w:val="28"/>
        </w:rPr>
        <w:t xml:space="preserve">
      және қаржы бөлімі" мемлекеттік </w:t>
      </w:r>
    </w:p>
    <w:p>
      <w:pPr>
        <w:spacing w:after="0"/>
        <w:ind w:left="0"/>
        <w:jc w:val="both"/>
      </w:pPr>
      <w:r>
        <w:rPr>
          <w:rFonts w:ascii="Times New Roman"/>
          <w:b w:val="false"/>
          <w:i w:val="false"/>
          <w:color w:val="000000"/>
          <w:sz w:val="28"/>
        </w:rPr>
        <w:t xml:space="preserve">
      мекемесінің басшысы </w:t>
      </w:r>
    </w:p>
    <w:p>
      <w:pPr>
        <w:spacing w:after="0"/>
        <w:ind w:left="0"/>
        <w:jc w:val="both"/>
      </w:pPr>
      <w:r>
        <w:rPr>
          <w:rFonts w:ascii="Times New Roman"/>
          <w:b w:val="false"/>
          <w:i w:val="false"/>
          <w:color w:val="000000"/>
          <w:sz w:val="28"/>
        </w:rPr>
        <w:t>
      Шабикова Рима Нерражимовна</w:t>
      </w:r>
    </w:p>
    <w:p>
      <w:pPr>
        <w:spacing w:after="0"/>
        <w:ind w:left="0"/>
        <w:jc w:val="both"/>
      </w:pPr>
      <w:r>
        <w:rPr>
          <w:rFonts w:ascii="Times New Roman"/>
          <w:b w:val="false"/>
          <w:i w:val="false"/>
          <w:color w:val="000000"/>
          <w:sz w:val="28"/>
        </w:rPr>
        <w:t>
      "3" 05 2017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