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a9df" w14:textId="004a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Шетпе ауылы әкімінің 2016 жылғы 12 шілдедегі № 561 "Көшелерге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Шетпе ауылы әкімінің 2017 жылғы 17 қарашадағы № 488 шешімі. Маңғыстау облысы Әділет департаментінде 2017 жылғы 17 қарашада № 3462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Маңғыстау облыстық мәслихатының 2016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6/73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облысы әкімдігінің 2016 жылғы 8 желтоқсандағы №367 "Маңғыстау ауданының әкімшілік-аумақтық құрылысының кейбір мәселелері туралы" бірлескен шешімі мен қаулысына, Шетпе ауылы тұрғындарының пікірлерін ескере отырып, Шетпе ауылы әкімінің міндетін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Шетпе ауылы әкімінің 2016 жылғы 12 шілдедегі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"Көшелерге атау беру туралы" (нормативтік құқықтық актілерді мемлекеттік тіркеу Тізілімінде № 3125 болып тіркелген, 2016 жылғы 17 тамыздағы "Жаңа өмір" газетінде № 39 жарияланған) шешіміне келесідей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тақырыбы орыс тілінде жаңа редакцияда жазылды, мемлекеттік тілдегі мәтін өзгермейді.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1993 жылғы 8 желтоқсандағы "Қазақстан Республикасының әкімшілік–аумақтық құрылысы туралы" Заңының 14 бабының 4) тармақшасына сәйкес, Шетпе ауылы тұрғындарының пікірлерін ескере отырып және 2016 жылғы 6 мамырдағы Маңғыстау облыстық ономастика комиссиясының қорытындысы негізінде Шетпе ауылының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1 абзац жаңа редакцияда жазылсын, орыс тіліндегі мәтін өзгермейді: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Шетпе ауылының атаусыз көшелеріне келесі атаулар берілсін:";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"Шетпе ауылы әкімінің аппараты" мемлекеттік мекемесі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шешімнің орындалуын бақылау ауыл әкімінің орынбасары Е.Қазанбаевқа жүктелсін.".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Шетпе ауылы әкімінің орынбасары (Ж.Өтелгенов)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Шетпе ауылы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М.Мүтәллапов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