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f7f5" w14:textId="db6f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Қызылтөбе ауылдық округі әкімінің 2008 жылғы 13 маусымдағы №232-А "Қызылтөбе селолық округінің әкімшілік-аумақтық құрылысына қарасты құрамдас бөліктеріне атаулар беру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Қызылтөбе ауылдық округі әкімінің 2017 жылғы 25 қаңтардағы № 13 шешімі. Маңғыстау облысы Әділет департаментінде 2017 жылғы 9 ақпанда № 3270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Маңғыстау облысы әкімдігінің 2011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облысы мәслихатының 2011 жылғы 26 шілдедегі № 35/404 "Мұнайлы ауданының Батыр ауылдық округын құру туралы" қаулысы мен шешіміне сәйкес, Қызылтөбе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Қызылтөбе ауылдық округі әкімінің 2008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232-А 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"Қызылтөбе селолық округінің әкімшілік-аумақтық құрылысына қарасты құрамдас бөліктеріне атаулар беру туралы" шешімінің (Нормативтік құқықтық актілерді мемлекеттік тіркеу тізілімінде № 11-7-10 болып тіркелген, 2008 жылғы 18 шілдедегі № 28 (31) "Мұнайлы"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Қызылтөбе ауылдық округі әкімінің орынбасары (А.М.Абдикадыров)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