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7b1f" w14:textId="5677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22 ақпандағы № 83 қаулысы. Қостанай облысының Әділет департаментінде 2017 жылғы 6 наурызда № 6873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2014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әкімдігінің еңбек инспекциясы жөніндегі басқармасы" мемлекеттік мекемесі туралы ережені бекіту туралы" (Нормативтік құқықтық актілерді мемлекеттік тіркеу тізілімінде № 4927 болып тіркелген, 2014 жылғы 22 шілдеде "Қостанай таңы"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2016 жылғы 29 ақпандағы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"Әкімдіктің 2014 жылғы 8 шілдедегі № 315 "Қостанай облысы әкімдігінің еңбек инспекциясы жөніндегі басқармасы" мемлекеттік мекемесі туралы ережені бекіту туралы" қаулысына өзгеріс пен толықтырулар енгізу туралы" (Нормативтік құқықтық актілерді мемлекеттік тіркеу тізілімінде № 6255 болып тіркелген, 2016 жылғы 12 сәуірде "Әділет" ақпараттық-құқықтық жүйесінде жарияланған)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