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197d" w14:textId="7fc1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11 желтоқсандағы № 477 "Қостанай облыстық мәслихатының аппараты" мемлекеттік мекемесінің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2017 жылғы 15 наурыздағы № 139 шешімі. Қостанай облысының Әділет департаментінде 2017 жылғы 4 сәуірде № 6963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облыстық мәслихатының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облыстық мәслихатының аппараты" мемлекеттік мекемесінің ережесін бекіту туралы" шешімінің (Нормативтік құқықтық актілерді мемлекеттік тіркеу тізілімінде № 6180 тіркелген, 2016 жылғы 11 ақпанда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