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206e" w14:textId="56c20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2014 жылғы 14 наурыздағы № 258 "Азаматтардың жекелеген санаттарына дәрілік заттарды қосымша беру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2017 жылғы 15 наурыздағы № 129 шешімі. Қостанай облысының Әділет департаментінде 2017 жылғы 7 сәуірде № 6972 болып тіркелді. Күші жойылды - Қостанай облысы мәслихатының 2018 жылғы 23 мамырдағы №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мәслихатының 23.05.2018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жылғы 18 қыркүйектегі "Халық денсаулығы және денсаулық сақтау жүйесі туралы" Қазақстан Республикасы Кодексінің 9-бабы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ШЕШIМ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2014 жылғы 14 наурыздағы № 258 "Азаматтардың жекелеген санаттарына дәрілік заттарды қосымша беру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4577 болып тіркелген, 2014 жылғы 18 сәуірде "Әділет" ақпараттық-құқықтық жүйесінде жарияланған) мынадай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алтыншы және жетінші абзацтармен толықтырылсын: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"Руксолитиниб" препараты, таблетка, 15 миллиграмм, созылмалы миелофиброзбен ауыратын азаматтарға;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 тізбекті триглицеридтер негізіндегі мамандандырылған емдік өнім, муковисцидозбен ауыратын азаматтарға.".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Қостанай облыстық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 әкімдігінің денсаулық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басқармасы" мемлекеттік мекемесі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міндетін атқарушы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Е. Даутбаев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15 наурыз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