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bac08" w14:textId="acba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2017-2018 оқу жылына арналған техникалық және кәсіптік білімі бар мамандарды даярлауға арналған мемлекеттік білім беру тапсырысын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2017 жылғы 10 наурыздағы № 120 қаулысы. Қостанай облысының Әділет департаментінде 2017 жылғы 12 сәуірде № 6987 болып тіркелді. Күші жойылды - Қостанай облысы әкімдігінің 2017 жылғы 20 қарашадағы № 578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20.11.2017 </w:t>
      </w:r>
      <w:r>
        <w:rPr>
          <w:rFonts w:ascii="Times New Roman"/>
          <w:b w:val="false"/>
          <w:i w:val="false"/>
          <w:color w:val="ff0000"/>
          <w:sz w:val="28"/>
        </w:rPr>
        <w:t>№ 578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облысының әкімдiгi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1. 2017-2018 оқу жылына арналған техникалық және кәсіптік білімі бар мамандарды даярлауға арналған мемлекеттік білім беру тапсырысы бекітілсін:</w:t>
      </w:r>
    </w:p>
    <w:bookmarkEnd w:id="1"/>
    <w:bookmarkStart w:name="z6"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жергілікті бюджеттен қаржыландырылатын күндізгі оқу нысаны бойынша;</w:t>
      </w:r>
    </w:p>
    <w:bookmarkEnd w:id="2"/>
    <w:bookmarkStart w:name="z7"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жергілікті бюджеттен қаржыландырылатын күндізгі оқу нысаны бойынша;</w:t>
      </w:r>
    </w:p>
    <w:bookmarkEnd w:id="3"/>
    <w:bookmarkStart w:name="z8" w:id="4"/>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жергілікті бюджеттен қаржыландырылатын сырттай оқу нысаны бойынша.</w:t>
      </w:r>
    </w:p>
    <w:bookmarkEnd w:id="4"/>
    <w:bookmarkStart w:name="z9" w:id="5"/>
    <w:p>
      <w:pPr>
        <w:spacing w:after="0"/>
        <w:ind w:left="0"/>
        <w:jc w:val="both"/>
      </w:pPr>
      <w:r>
        <w:rPr>
          <w:rFonts w:ascii="Times New Roman"/>
          <w:b w:val="false"/>
          <w:i w:val="false"/>
          <w:color w:val="000000"/>
          <w:sz w:val="28"/>
        </w:rPr>
        <w:t>
      2. "Қостанай облысы әкімдігінің білім басқармасы" және "Қостанай облысы әкімдігінің денсаулық сақтау басқармасы" мемлекеттік мекемелері бекітілген техникалық және кәсіптік білімі бар мамандарды даярлауға арналған мемлекеттік білім беру тапсырысын тиісті оқу орындарында заңнамада белгіленген тәртіппен орналастыруды жүргізсін.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әлеуметтік мәселелер жөніндегі орынбасарына жүктелсін.</w:t>
      </w:r>
    </w:p>
    <w:bookmarkEnd w:id="6"/>
    <w:bookmarkStart w:name="z11" w:id="7"/>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10 наурыздағы</w:t>
            </w:r>
            <w:r>
              <w:br/>
            </w:r>
            <w:r>
              <w:rPr>
                <w:rFonts w:ascii="Times New Roman"/>
                <w:b w:val="false"/>
                <w:i w:val="false"/>
                <w:color w:val="000000"/>
                <w:sz w:val="20"/>
              </w:rPr>
              <w:t>№ 120 қаулысына 1-қосымша</w:t>
            </w:r>
          </w:p>
        </w:tc>
      </w:tr>
    </w:tbl>
    <w:bookmarkStart w:name="z14" w:id="8"/>
    <w:p>
      <w:pPr>
        <w:spacing w:after="0"/>
        <w:ind w:left="0"/>
        <w:jc w:val="left"/>
      </w:pPr>
      <w:r>
        <w:rPr>
          <w:rFonts w:ascii="Times New Roman"/>
          <w:b/>
          <w:i w:val="false"/>
          <w:color w:val="000000"/>
        </w:rPr>
        <w:t xml:space="preserve"> Жергілікті бюджеттен қаржыландырылатын оқытудың күндізгі нысаны бойынша техникалық және кәсіптік білiмі бар мамандар даярлауға 2017-2018 оқу жылынан бастап оқуды бастайтын мемлекеттік білім беру тапсырысы</w:t>
      </w:r>
    </w:p>
    <w:bookmarkEnd w:id="8"/>
    <w:p>
      <w:pPr>
        <w:spacing w:after="0"/>
        <w:ind w:left="0"/>
        <w:jc w:val="both"/>
      </w:pPr>
      <w:r>
        <w:rPr>
          <w:rFonts w:ascii="Times New Roman"/>
          <w:b w:val="false"/>
          <w:i w:val="false"/>
          <w:color w:val="ff0000"/>
          <w:sz w:val="28"/>
        </w:rPr>
        <w:t xml:space="preserve">
      Ескерту. 1-қосымшаға өзгерістер енгізілді – Қостанай облысы әкімдігінің 16.06.2017 </w:t>
      </w:r>
      <w:r>
        <w:rPr>
          <w:rFonts w:ascii="Times New Roman"/>
          <w:b w:val="false"/>
          <w:i w:val="false"/>
          <w:color w:val="ff0000"/>
          <w:sz w:val="28"/>
        </w:rPr>
        <w:t>№ 302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3973"/>
        <w:gridCol w:w="3444"/>
        <w:gridCol w:w="1292"/>
        <w:gridCol w:w="1168"/>
        <w:gridCol w:w="1742"/>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Реті бойынша №</w:t>
            </w:r>
          </w:p>
          <w:bookmarkEnd w:id="9"/>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маманды оқытуға жұмсалатын шығыстардың шекті құны (мың теңге)</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1</w:t>
            </w:r>
          </w:p>
          <w:bookmarkEnd w:id="10"/>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 Мектепке дейінгі тәрбие және оқу</w:t>
            </w: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 Мектепке дейінгі ұйымдардың тәрбиешісі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2</w:t>
            </w:r>
          </w:p>
          <w:bookmarkEnd w:id="11"/>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 Дене тәрбиесі және спорт</w:t>
            </w: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0103023 Дене тәрбиесі және спорт пәнінің мұғалімі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3</w:t>
            </w:r>
          </w:p>
          <w:bookmarkEnd w:id="12"/>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 Кәсіптік білім беру (салалар бойынша)</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0104013 Өндірістік оқыту шебері, техник (барлық аталымдар бойынша)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0104023 Өндірістік оқыту шебері, техник-технолог (барлық аталымдар бойынша)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4</w:t>
            </w:r>
          </w:p>
          <w:bookmarkEnd w:id="13"/>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 Бастауыш білім беру</w:t>
            </w: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0105013 Бастауыш білім беру мұғалімі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0105033 Шетел тілінен бастауыш білім беру мұғалімі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
5</w:t>
            </w:r>
          </w:p>
          <w:bookmarkEnd w:id="14"/>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 Негізгі орта білім беру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01110013 Қазақ тілі мен әдебиеті мұғалімі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5"/>
          <w:p>
            <w:pPr>
              <w:spacing w:after="20"/>
              <w:ind w:left="20"/>
              <w:jc w:val="both"/>
            </w:pPr>
            <w:r>
              <w:rPr>
                <w:rFonts w:ascii="Times New Roman"/>
                <w:b w:val="false"/>
                <w:i w:val="false"/>
                <w:color w:val="000000"/>
                <w:sz w:val="20"/>
              </w:rPr>
              <w:t>
6</w:t>
            </w:r>
          </w:p>
          <w:bookmarkEnd w:id="15"/>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 Дизайн (бейін бойынша)</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0402013 Дизайнер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6"/>
          <w:p>
            <w:pPr>
              <w:spacing w:after="20"/>
              <w:ind w:left="20"/>
              <w:jc w:val="both"/>
            </w:pPr>
            <w:r>
              <w:rPr>
                <w:rFonts w:ascii="Times New Roman"/>
                <w:b w:val="false"/>
                <w:i w:val="false"/>
                <w:color w:val="000000"/>
                <w:sz w:val="20"/>
              </w:rPr>
              <w:t>
7</w:t>
            </w:r>
          </w:p>
          <w:bookmarkEnd w:id="16"/>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 Әлеуметтік-мәдени қызметі және халықтық көркемдік шығармашылығы (бейін бойынша)</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0403013 Ұйымдастырушы-педагог</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7"/>
          <w:p>
            <w:pPr>
              <w:spacing w:after="20"/>
              <w:ind w:left="20"/>
              <w:jc w:val="both"/>
            </w:pPr>
            <w:r>
              <w:rPr>
                <w:rFonts w:ascii="Times New Roman"/>
                <w:b w:val="false"/>
                <w:i w:val="false"/>
                <w:color w:val="000000"/>
                <w:sz w:val="20"/>
              </w:rPr>
              <w:t>
8</w:t>
            </w:r>
          </w:p>
          <w:bookmarkEnd w:id="17"/>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 Аспаптық орындау және музыкалық өнер эстрадасы (түрлері бойынша)</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0404013 Балалар музыка мектебінің оқытушысы, концертмейстер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0404023 Балалар музыка мектебінің оқытушысы, ансамбль, оркестр әртісі (жетекшісі)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0404033 Балалар музыка мектебінің оқытушысы, халық аспаптар оркестрінің әртісі (жетекшісі)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9</w:t>
            </w:r>
          </w:p>
          <w:bookmarkEnd w:id="18"/>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 Хор дирижеры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0405013 Оқытушы, хормейстер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10</w:t>
            </w:r>
          </w:p>
          <w:bookmarkEnd w:id="19"/>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 Музыка теориясы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0406013 Балалар музыка мектебінің оқытушысы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0"/>
          <w:p>
            <w:pPr>
              <w:spacing w:after="20"/>
              <w:ind w:left="20"/>
              <w:jc w:val="both"/>
            </w:pPr>
            <w:r>
              <w:rPr>
                <w:rFonts w:ascii="Times New Roman"/>
                <w:b w:val="false"/>
                <w:i w:val="false"/>
                <w:color w:val="000000"/>
                <w:sz w:val="20"/>
              </w:rPr>
              <w:t>
11</w:t>
            </w:r>
          </w:p>
          <w:bookmarkEnd w:id="20"/>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 Ән салу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0407013 Балалар музыка мектебінің оқытушысы, академиялық ән салу әртісі, ансамбль солисі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12</w:t>
            </w:r>
          </w:p>
          <w:bookmarkEnd w:id="21"/>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 Әлеуметтік жұмыс</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0501013 Әлеуметтік жұмыс жөніндегі маман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2"/>
          <w:p>
            <w:pPr>
              <w:spacing w:after="20"/>
              <w:ind w:left="20"/>
              <w:jc w:val="both"/>
            </w:pPr>
            <w:r>
              <w:rPr>
                <w:rFonts w:ascii="Times New Roman"/>
                <w:b w:val="false"/>
                <w:i w:val="false"/>
                <w:color w:val="000000"/>
                <w:sz w:val="20"/>
              </w:rPr>
              <w:t>
13</w:t>
            </w:r>
          </w:p>
          <w:bookmarkEnd w:id="22"/>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Шаштараз өнері және сәндік косметика</w:t>
            </w: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0506012 Шаштараз-модельер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3"/>
          <w:p>
            <w:pPr>
              <w:spacing w:after="20"/>
              <w:ind w:left="20"/>
              <w:jc w:val="both"/>
            </w:pPr>
            <w:r>
              <w:rPr>
                <w:rFonts w:ascii="Times New Roman"/>
                <w:b w:val="false"/>
                <w:i w:val="false"/>
                <w:color w:val="000000"/>
                <w:sz w:val="20"/>
              </w:rPr>
              <w:t>
14</w:t>
            </w:r>
          </w:p>
          <w:bookmarkEnd w:id="23"/>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0508012 Аспазшы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0508022 Кондитер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0508042 Даяшы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4"/>
          <w:p>
            <w:pPr>
              <w:spacing w:after="20"/>
              <w:ind w:left="20"/>
              <w:jc w:val="both"/>
            </w:pPr>
            <w:r>
              <w:rPr>
                <w:rFonts w:ascii="Times New Roman"/>
                <w:b w:val="false"/>
                <w:i w:val="false"/>
                <w:color w:val="000000"/>
                <w:sz w:val="20"/>
              </w:rPr>
              <w:t>
15</w:t>
            </w:r>
          </w:p>
          <w:bookmarkEnd w:id="24"/>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0706000 Пайдалы қазбаларды ашық түрде қазу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0706203 Техник-технолог</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0706132 Электровоз машинисі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5"/>
          <w:p>
            <w:pPr>
              <w:spacing w:after="20"/>
              <w:ind w:left="20"/>
              <w:jc w:val="both"/>
            </w:pPr>
            <w:r>
              <w:rPr>
                <w:rFonts w:ascii="Times New Roman"/>
                <w:b w:val="false"/>
                <w:i w:val="false"/>
                <w:color w:val="000000"/>
                <w:sz w:val="20"/>
              </w:rPr>
              <w:t>
16</w:t>
            </w:r>
          </w:p>
          <w:bookmarkEnd w:id="25"/>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 Тау кен электромеханикалық жабдықтарына техникалық қызмет көрсету және жөндеу</w:t>
            </w: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0707193 Электр механигі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6"/>
          <w:p>
            <w:pPr>
              <w:spacing w:after="20"/>
              <w:ind w:left="20"/>
              <w:jc w:val="both"/>
            </w:pPr>
            <w:r>
              <w:rPr>
                <w:rFonts w:ascii="Times New Roman"/>
                <w:b w:val="false"/>
                <w:i w:val="false"/>
                <w:color w:val="000000"/>
                <w:sz w:val="20"/>
              </w:rPr>
              <w:t>
17</w:t>
            </w:r>
          </w:p>
          <w:bookmarkEnd w:id="26"/>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 Электр станциялары мен желілерінің электр жабдықтары (түрлері бойынша)</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0901012 Электромонтер (барлық атаулар)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7"/>
          <w:p>
            <w:pPr>
              <w:spacing w:after="20"/>
              <w:ind w:left="20"/>
              <w:jc w:val="both"/>
            </w:pPr>
            <w:r>
              <w:rPr>
                <w:rFonts w:ascii="Times New Roman"/>
                <w:b w:val="false"/>
                <w:i w:val="false"/>
                <w:color w:val="000000"/>
                <w:sz w:val="20"/>
              </w:rPr>
              <w:t>
18</w:t>
            </w:r>
          </w:p>
          <w:bookmarkEnd w:id="27"/>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 Электрмен қамтамасыз ету (салалар бойынша)</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0902012 Тарату құрылғылары бойынша электр құрастырушы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0902033 Техник-электрик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10 ай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8"/>
          <w:p>
            <w:pPr>
              <w:spacing w:after="20"/>
              <w:ind w:left="20"/>
              <w:jc w:val="both"/>
            </w:pPr>
            <w:r>
              <w:rPr>
                <w:rFonts w:ascii="Times New Roman"/>
                <w:b w:val="false"/>
                <w:i w:val="false"/>
                <w:color w:val="000000"/>
                <w:sz w:val="20"/>
              </w:rPr>
              <w:t>
19</w:t>
            </w:r>
          </w:p>
          <w:bookmarkEnd w:id="28"/>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0907000 Жылу-техникалық жабдық және жылумен қамтамасыз ету жүйелері (түрлері бойынша)</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0907033 Техник-жылу технигі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9"/>
          <w:p>
            <w:pPr>
              <w:spacing w:after="20"/>
              <w:ind w:left="20"/>
              <w:jc w:val="both"/>
            </w:pPr>
            <w:r>
              <w:rPr>
                <w:rFonts w:ascii="Times New Roman"/>
                <w:b w:val="false"/>
                <w:i w:val="false"/>
                <w:color w:val="000000"/>
                <w:sz w:val="20"/>
              </w:rPr>
              <w:t>
20</w:t>
            </w:r>
          </w:p>
          <w:bookmarkEnd w:id="29"/>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 Электр және электр механикалық жабдықтар (түрлері бойынша)</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0910043 Электр механигі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0"/>
          <w:p>
            <w:pPr>
              <w:spacing w:after="20"/>
              <w:ind w:left="20"/>
              <w:jc w:val="both"/>
            </w:pPr>
            <w:r>
              <w:rPr>
                <w:rFonts w:ascii="Times New Roman"/>
                <w:b w:val="false"/>
                <w:i w:val="false"/>
                <w:color w:val="000000"/>
                <w:sz w:val="20"/>
              </w:rPr>
              <w:t>
21</w:t>
            </w:r>
          </w:p>
          <w:bookmarkEnd w:id="30"/>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 Электр және электрлі механикалық жабдықтарды техникалық пайдалану, қызмет көрсету және жөндеу (түрлері бойынша)</w:t>
            </w: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0911013 Электр механигі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1"/>
          <w:p>
            <w:pPr>
              <w:spacing w:after="20"/>
              <w:ind w:left="20"/>
              <w:jc w:val="both"/>
            </w:pPr>
            <w:r>
              <w:rPr>
                <w:rFonts w:ascii="Times New Roman"/>
                <w:b w:val="false"/>
                <w:i w:val="false"/>
                <w:color w:val="000000"/>
                <w:sz w:val="20"/>
              </w:rPr>
              <w:t>
22</w:t>
            </w:r>
          </w:p>
          <w:bookmarkEnd w:id="31"/>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 Машина жасау технологиясы (түрлері бойынша)</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1014023 Техник-механик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6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2"/>
          <w:p>
            <w:pPr>
              <w:spacing w:after="20"/>
              <w:ind w:left="20"/>
              <w:jc w:val="both"/>
            </w:pPr>
            <w:r>
              <w:rPr>
                <w:rFonts w:ascii="Times New Roman"/>
                <w:b w:val="false"/>
                <w:i w:val="false"/>
                <w:color w:val="000000"/>
                <w:sz w:val="20"/>
              </w:rPr>
              <w:t>
23</w:t>
            </w:r>
          </w:p>
          <w:bookmarkEnd w:id="32"/>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 Көтергіш көлік, құрылыс, жол машиналары мен жабдықтарын темір жол көлігінде техникалық пайдалану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1107032 Жол машиналарының машинисі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3"/>
          <w:p>
            <w:pPr>
              <w:spacing w:after="20"/>
              <w:ind w:left="20"/>
              <w:jc w:val="both"/>
            </w:pPr>
            <w:r>
              <w:rPr>
                <w:rFonts w:ascii="Times New Roman"/>
                <w:b w:val="false"/>
                <w:i w:val="false"/>
                <w:color w:val="000000"/>
                <w:sz w:val="20"/>
              </w:rPr>
              <w:t>
24</w:t>
            </w:r>
          </w:p>
          <w:bookmarkEnd w:id="33"/>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 Темір жол жылжымалы құрамдарын пайдалану, жөндеу және техникалық қызмет көрсету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1108183 Техник-электромеханик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4"/>
          <w:p>
            <w:pPr>
              <w:spacing w:after="20"/>
              <w:ind w:left="20"/>
              <w:jc w:val="both"/>
            </w:pPr>
            <w:r>
              <w:rPr>
                <w:rFonts w:ascii="Times New Roman"/>
                <w:b w:val="false"/>
                <w:i w:val="false"/>
                <w:color w:val="000000"/>
                <w:sz w:val="20"/>
              </w:rPr>
              <w:t>
25</w:t>
            </w:r>
          </w:p>
          <w:bookmarkEnd w:id="34"/>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 (түрлері бойынша)</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1114063 Техник-механик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6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5"/>
          <w:p>
            <w:pPr>
              <w:spacing w:after="20"/>
              <w:ind w:left="20"/>
              <w:jc w:val="both"/>
            </w:pPr>
            <w:r>
              <w:rPr>
                <w:rFonts w:ascii="Times New Roman"/>
                <w:b w:val="false"/>
                <w:i w:val="false"/>
                <w:color w:val="000000"/>
                <w:sz w:val="20"/>
              </w:rPr>
              <w:t>
26</w:t>
            </w:r>
          </w:p>
          <w:bookmarkEnd w:id="35"/>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11150000 Өндірістегі электрлік механикалық жабдықтар(түрлері бойынша)</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1115042 Электр жабдықтарын жөндеуші және қызмет көрсетуші электр монтері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6"/>
          <w:p>
            <w:pPr>
              <w:spacing w:after="20"/>
              <w:ind w:left="20"/>
              <w:jc w:val="both"/>
            </w:pPr>
            <w:r>
              <w:rPr>
                <w:rFonts w:ascii="Times New Roman"/>
                <w:b w:val="false"/>
                <w:i w:val="false"/>
                <w:color w:val="000000"/>
                <w:sz w:val="20"/>
              </w:rPr>
              <w:t>
27</w:t>
            </w:r>
          </w:p>
          <w:bookmarkEnd w:id="36"/>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1118000 Тамақ, сауда және ет өнеркәсібі кәсіпорындарының жабдықтары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1118023 Техник-механик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10 ай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7"/>
          <w:p>
            <w:pPr>
              <w:spacing w:after="20"/>
              <w:ind w:left="20"/>
              <w:jc w:val="both"/>
            </w:pPr>
            <w:r>
              <w:rPr>
                <w:rFonts w:ascii="Times New Roman"/>
                <w:b w:val="false"/>
                <w:i w:val="false"/>
                <w:color w:val="000000"/>
                <w:sz w:val="20"/>
              </w:rPr>
              <w:t>
28</w:t>
            </w:r>
          </w:p>
          <w:bookmarkEnd w:id="37"/>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1121000 Медициналық техниканы монтаждау, техникалық қызмет көрсету және жөндеу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1121012 Медициналық жабдықтарды жөндеу және қызмет көрсету электр механигі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8"/>
          <w:p>
            <w:pPr>
              <w:spacing w:after="20"/>
              <w:ind w:left="20"/>
              <w:jc w:val="both"/>
            </w:pPr>
            <w:r>
              <w:rPr>
                <w:rFonts w:ascii="Times New Roman"/>
                <w:b w:val="false"/>
                <w:i w:val="false"/>
                <w:color w:val="000000"/>
                <w:sz w:val="20"/>
              </w:rPr>
              <w:t>
29</w:t>
            </w:r>
          </w:p>
          <w:bookmarkEnd w:id="38"/>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техникалық қызмет көрсету, жөндеу және пайдалану</w:t>
            </w: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1201123 Техник-механик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9"/>
          <w:p>
            <w:pPr>
              <w:spacing w:after="20"/>
              <w:ind w:left="20"/>
              <w:jc w:val="both"/>
            </w:pPr>
            <w:r>
              <w:rPr>
                <w:rFonts w:ascii="Times New Roman"/>
                <w:b w:val="false"/>
                <w:i w:val="false"/>
                <w:color w:val="000000"/>
                <w:sz w:val="20"/>
              </w:rPr>
              <w:t>
30</w:t>
            </w:r>
          </w:p>
          <w:bookmarkEnd w:id="39"/>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 Тасымалдауды ұйымдастыру және көлікте қозғалысты басқару (салалар бойынша)</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1202063 Техник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0"/>
          <w:p>
            <w:pPr>
              <w:spacing w:after="20"/>
              <w:ind w:left="20"/>
              <w:jc w:val="both"/>
            </w:pPr>
            <w:r>
              <w:rPr>
                <w:rFonts w:ascii="Times New Roman"/>
                <w:b w:val="false"/>
                <w:i w:val="false"/>
                <w:color w:val="000000"/>
                <w:sz w:val="20"/>
              </w:rPr>
              <w:t>
31</w:t>
            </w:r>
          </w:p>
          <w:bookmarkEnd w:id="40"/>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 Теміржол көлігінде тасымалдауды ұйымдастыру және қозғалысты басқару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1203093 Тасымалдауды ұйымдастырушы техник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1"/>
          <w:p>
            <w:pPr>
              <w:spacing w:after="20"/>
              <w:ind w:left="20"/>
              <w:jc w:val="both"/>
            </w:pPr>
            <w:r>
              <w:rPr>
                <w:rFonts w:ascii="Times New Roman"/>
                <w:b w:val="false"/>
                <w:i w:val="false"/>
                <w:color w:val="000000"/>
                <w:sz w:val="20"/>
              </w:rPr>
              <w:t>
32</w:t>
            </w:r>
          </w:p>
          <w:bookmarkEnd w:id="41"/>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Тігін өндірісі және киімдерді үлгілеу</w:t>
            </w: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 Арнайы тігінші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жыл 10 ай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1211072 Модельер-пішуші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жыл 10 ай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2"/>
          <w:p>
            <w:pPr>
              <w:spacing w:after="20"/>
              <w:ind w:left="20"/>
              <w:jc w:val="both"/>
            </w:pPr>
            <w:r>
              <w:rPr>
                <w:rFonts w:ascii="Times New Roman"/>
                <w:b w:val="false"/>
                <w:i w:val="false"/>
                <w:color w:val="000000"/>
                <w:sz w:val="20"/>
              </w:rPr>
              <w:t>
33</w:t>
            </w:r>
          </w:p>
          <w:bookmarkEnd w:id="42"/>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1216000 Элеватор, ұн тартатын, жармалық және құрама жем өндірісі</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1216063 Техник-технолог</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6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3"/>
          <w:p>
            <w:pPr>
              <w:spacing w:after="20"/>
              <w:ind w:left="20"/>
              <w:jc w:val="both"/>
            </w:pPr>
            <w:r>
              <w:rPr>
                <w:rFonts w:ascii="Times New Roman"/>
                <w:b w:val="false"/>
                <w:i w:val="false"/>
                <w:color w:val="000000"/>
                <w:sz w:val="20"/>
              </w:rPr>
              <w:t>
34</w:t>
            </w:r>
          </w:p>
          <w:bookmarkEnd w:id="43"/>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1218000 Тамақ өнеркәсібі кәсіпорындарының жабдықтары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1218012 Азық-түлік өнімдерін өндіруде жабдықтарды реттеуші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жыл 10 ай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4"/>
          <w:p>
            <w:pPr>
              <w:spacing w:after="20"/>
              <w:ind w:left="20"/>
              <w:jc w:val="both"/>
            </w:pPr>
            <w:r>
              <w:rPr>
                <w:rFonts w:ascii="Times New Roman"/>
                <w:b w:val="false"/>
                <w:i w:val="false"/>
                <w:color w:val="000000"/>
                <w:sz w:val="20"/>
              </w:rPr>
              <w:t>
35</w:t>
            </w:r>
          </w:p>
          <w:bookmarkEnd w:id="44"/>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 Нан пісіру, макарон және кондитерлік өндірісі</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1219243 Техник-технолог</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6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1219022 Кәмпит даярлаушы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жыл 10 ай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1219142 Наубайшы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жыл 10 ай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5"/>
          <w:p>
            <w:pPr>
              <w:spacing w:after="20"/>
              <w:ind w:left="20"/>
              <w:jc w:val="both"/>
            </w:pPr>
            <w:r>
              <w:rPr>
                <w:rFonts w:ascii="Times New Roman"/>
                <w:b w:val="false"/>
                <w:i w:val="false"/>
                <w:color w:val="000000"/>
                <w:sz w:val="20"/>
              </w:rPr>
              <w:t>
36</w:t>
            </w:r>
          </w:p>
          <w:bookmarkEnd w:id="45"/>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1224000 Сүт өнімдерінің өндірісі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1224052 Қаймағы алынбаған және ашымалы сүт өнімдерін жасау шебері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жыл 10 ай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6"/>
          <w:p>
            <w:pPr>
              <w:spacing w:after="20"/>
              <w:ind w:left="20"/>
              <w:jc w:val="both"/>
            </w:pPr>
            <w:r>
              <w:rPr>
                <w:rFonts w:ascii="Times New Roman"/>
                <w:b w:val="false"/>
                <w:i w:val="false"/>
                <w:color w:val="000000"/>
                <w:sz w:val="20"/>
              </w:rPr>
              <w:t>
37</w:t>
            </w:r>
          </w:p>
          <w:bookmarkEnd w:id="46"/>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 Автоматтандыру және басқару (бейін бойынша)</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1302023 Электр механигі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7"/>
          <w:p>
            <w:pPr>
              <w:spacing w:after="20"/>
              <w:ind w:left="20"/>
              <w:jc w:val="both"/>
            </w:pPr>
            <w:r>
              <w:rPr>
                <w:rFonts w:ascii="Times New Roman"/>
                <w:b w:val="false"/>
                <w:i w:val="false"/>
                <w:color w:val="000000"/>
                <w:sz w:val="20"/>
              </w:rPr>
              <w:t>
38</w:t>
            </w:r>
          </w:p>
          <w:bookmarkEnd w:id="47"/>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Есептеу техникасы және бағдарламалық қамтамасыз ету (түрлері бойынша)</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1304012 Электрондық есептеу машиналарының операторы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1304043 Техник бағдарламашы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1304073 Техник-электроник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10 ай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8"/>
          <w:p>
            <w:pPr>
              <w:spacing w:after="20"/>
              <w:ind w:left="20"/>
              <w:jc w:val="both"/>
            </w:pPr>
            <w:r>
              <w:rPr>
                <w:rFonts w:ascii="Times New Roman"/>
                <w:b w:val="false"/>
                <w:i w:val="false"/>
                <w:color w:val="000000"/>
                <w:sz w:val="20"/>
              </w:rPr>
              <w:t>
39</w:t>
            </w:r>
          </w:p>
          <w:bookmarkEnd w:id="48"/>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Ғимараттар мен құрылымдарды салу және пайдалану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1401012 Тас қалаушы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жыл 10 ай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1401032 Құрылыс шебері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1401042 Сылақшы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жыл 10 ай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1401052 Бояушы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1401202 Құрылыстың құрғақ әдіс жөніндегі маманы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жыл 10 ай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1401213 Техник құрылысшы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6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9"/>
          <w:p>
            <w:pPr>
              <w:spacing w:after="20"/>
              <w:ind w:left="20"/>
              <w:jc w:val="both"/>
            </w:pPr>
            <w:r>
              <w:rPr>
                <w:rFonts w:ascii="Times New Roman"/>
                <w:b w:val="false"/>
                <w:i w:val="false"/>
                <w:color w:val="000000"/>
                <w:sz w:val="20"/>
              </w:rPr>
              <w:t>
40</w:t>
            </w:r>
          </w:p>
          <w:bookmarkEnd w:id="49"/>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 Жол-құрылыс машиналарын техникалық пайдалану (түрлері бойынша)</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1402162 Автомобиль кранының машинисі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1402203 Техник-механик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0"/>
          <w:p>
            <w:pPr>
              <w:spacing w:after="20"/>
              <w:ind w:left="20"/>
              <w:jc w:val="both"/>
            </w:pPr>
            <w:r>
              <w:rPr>
                <w:rFonts w:ascii="Times New Roman"/>
                <w:b w:val="false"/>
                <w:i w:val="false"/>
                <w:color w:val="000000"/>
                <w:sz w:val="20"/>
              </w:rPr>
              <w:t>
41</w:t>
            </w:r>
          </w:p>
          <w:bookmarkEnd w:id="50"/>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 Ішкі санитарлық-техникалық құрылғыларды, желдеткіштерді және инженерлік жүйелерді монтаждау және пайдалану (түрлері бойынша)</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1403082 Электргаз дәнекерлеушi</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1"/>
          <w:p>
            <w:pPr>
              <w:spacing w:after="20"/>
              <w:ind w:left="20"/>
              <w:jc w:val="both"/>
            </w:pPr>
            <w:r>
              <w:rPr>
                <w:rFonts w:ascii="Times New Roman"/>
                <w:b w:val="false"/>
                <w:i w:val="false"/>
                <w:color w:val="000000"/>
                <w:sz w:val="20"/>
              </w:rPr>
              <w:t>
42</w:t>
            </w:r>
          </w:p>
          <w:bookmarkEnd w:id="51"/>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 Газбен қамтамасыз ету жабдықтары мен жүйелерін құрастыру және пайдалану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1405043 Газ объектілері құрал-жабдығын пайдалану технигі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2"/>
          <w:p>
            <w:pPr>
              <w:spacing w:after="20"/>
              <w:ind w:left="20"/>
              <w:jc w:val="both"/>
            </w:pPr>
            <w:r>
              <w:rPr>
                <w:rFonts w:ascii="Times New Roman"/>
                <w:b w:val="false"/>
                <w:i w:val="false"/>
                <w:color w:val="000000"/>
                <w:sz w:val="20"/>
              </w:rPr>
              <w:t>
43</w:t>
            </w:r>
          </w:p>
          <w:bookmarkEnd w:id="52"/>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 Автомобиль жолдары мен аэродромдар құрылысы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1410013 Техник құрылысшы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6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3"/>
          <w:p>
            <w:pPr>
              <w:spacing w:after="20"/>
              <w:ind w:left="20"/>
              <w:jc w:val="both"/>
            </w:pPr>
            <w:r>
              <w:rPr>
                <w:rFonts w:ascii="Times New Roman"/>
                <w:b w:val="false"/>
                <w:i w:val="false"/>
                <w:color w:val="000000"/>
                <w:sz w:val="20"/>
              </w:rPr>
              <w:t>
44</w:t>
            </w:r>
          </w:p>
          <w:bookmarkEnd w:id="53"/>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 Жиһаз өндірісі (түрлері бойынша)</w:t>
            </w: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1414072 Ағаш және жихаз өндірісінің шебері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 10 ай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жыл 10 ай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4"/>
          <w:p>
            <w:pPr>
              <w:spacing w:after="20"/>
              <w:ind w:left="20"/>
              <w:jc w:val="both"/>
            </w:pPr>
            <w:r>
              <w:rPr>
                <w:rFonts w:ascii="Times New Roman"/>
                <w:b w:val="false"/>
                <w:i w:val="false"/>
                <w:color w:val="000000"/>
                <w:sz w:val="20"/>
              </w:rPr>
              <w:t>
45</w:t>
            </w:r>
          </w:p>
          <w:bookmarkEnd w:id="54"/>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1418000 Сәулет өнері</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1418023 Техник-жобалаушы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5"/>
          <w:p>
            <w:pPr>
              <w:spacing w:after="20"/>
              <w:ind w:left="20"/>
              <w:jc w:val="both"/>
            </w:pPr>
            <w:r>
              <w:rPr>
                <w:rFonts w:ascii="Times New Roman"/>
                <w:b w:val="false"/>
                <w:i w:val="false"/>
                <w:color w:val="000000"/>
                <w:sz w:val="20"/>
              </w:rPr>
              <w:t>
1</w:t>
            </w:r>
          </w:p>
          <w:bookmarkEnd w:id="55"/>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6"/>
          <w:p>
            <w:pPr>
              <w:spacing w:after="20"/>
              <w:ind w:left="20"/>
              <w:jc w:val="both"/>
            </w:pPr>
            <w:r>
              <w:rPr>
                <w:rFonts w:ascii="Times New Roman"/>
                <w:b w:val="false"/>
                <w:i w:val="false"/>
                <w:color w:val="000000"/>
                <w:sz w:val="20"/>
              </w:rPr>
              <w:t>
46</w:t>
            </w:r>
          </w:p>
          <w:bookmarkEnd w:id="56"/>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1501000 Ауыл шаруашылығы техникасына техникалық қызмет көрсету және жөндеу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1501033 Мехатроник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7"/>
          <w:p>
            <w:pPr>
              <w:spacing w:after="20"/>
              <w:ind w:left="20"/>
              <w:jc w:val="both"/>
            </w:pPr>
            <w:r>
              <w:rPr>
                <w:rFonts w:ascii="Times New Roman"/>
                <w:b w:val="false"/>
                <w:i w:val="false"/>
                <w:color w:val="000000"/>
                <w:sz w:val="20"/>
              </w:rPr>
              <w:t>
47</w:t>
            </w:r>
          </w:p>
          <w:bookmarkEnd w:id="57"/>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 Агрономия</w:t>
            </w: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1502033 Агроном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6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6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8"/>
          <w:p>
            <w:pPr>
              <w:spacing w:after="20"/>
              <w:ind w:left="20"/>
              <w:jc w:val="both"/>
            </w:pPr>
            <w:r>
              <w:rPr>
                <w:rFonts w:ascii="Times New Roman"/>
                <w:b w:val="false"/>
                <w:i w:val="false"/>
                <w:color w:val="000000"/>
                <w:sz w:val="20"/>
              </w:rPr>
              <w:t>
48</w:t>
            </w:r>
          </w:p>
          <w:bookmarkEnd w:id="58"/>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 (бейін бойынша)</w:t>
            </w: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1504012 Бухгалтер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1504042 Аспазшы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 Электр жабдықтарына қызмет көрсету электр монтері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1504113 Фермер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59"/>
          <w:p>
            <w:pPr>
              <w:spacing w:after="20"/>
              <w:ind w:left="20"/>
              <w:jc w:val="both"/>
            </w:pPr>
            <w:r>
              <w:rPr>
                <w:rFonts w:ascii="Times New Roman"/>
                <w:b w:val="false"/>
                <w:i w:val="false"/>
                <w:color w:val="000000"/>
                <w:sz w:val="20"/>
              </w:rPr>
              <w:t>
49</w:t>
            </w:r>
          </w:p>
          <w:bookmarkEnd w:id="59"/>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1508000 Орман шаруашылығы, бақ-саябақ және ландшафт құрылысы (түрлері бойынша)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1508063 Техник-технолог</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6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1508032 Ландшафт дизайны бойынша көгалдандырушы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жыл 10 ай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0"/>
          <w:p>
            <w:pPr>
              <w:spacing w:after="20"/>
              <w:ind w:left="20"/>
              <w:jc w:val="both"/>
            </w:pPr>
            <w:r>
              <w:rPr>
                <w:rFonts w:ascii="Times New Roman"/>
                <w:b w:val="false"/>
                <w:i w:val="false"/>
                <w:color w:val="000000"/>
                <w:sz w:val="20"/>
              </w:rPr>
              <w:t>
50</w:t>
            </w:r>
          </w:p>
          <w:bookmarkEnd w:id="60"/>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1509000 Экология және табиғатты қорғау қызметі (түрлері бойынша)</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1509013 Жер қойнауын қорғау және пайдалану жөніндегі инспектор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6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61"/>
          <w:p>
            <w:pPr>
              <w:spacing w:after="20"/>
              <w:ind w:left="20"/>
              <w:jc w:val="both"/>
            </w:pPr>
            <w:r>
              <w:rPr>
                <w:rFonts w:ascii="Times New Roman"/>
                <w:b w:val="false"/>
                <w:i w:val="false"/>
                <w:color w:val="000000"/>
                <w:sz w:val="20"/>
              </w:rPr>
              <w:t>
51</w:t>
            </w:r>
          </w:p>
          <w:bookmarkEnd w:id="61"/>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 Ауыл шаруашылығын механикаландыру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1510043 Техник-механик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6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2"/>
          <w:p>
            <w:pPr>
              <w:spacing w:after="20"/>
              <w:ind w:left="20"/>
              <w:jc w:val="both"/>
            </w:pPr>
            <w:r>
              <w:rPr>
                <w:rFonts w:ascii="Times New Roman"/>
                <w:b w:val="false"/>
                <w:i w:val="false"/>
                <w:color w:val="000000"/>
                <w:sz w:val="20"/>
              </w:rPr>
              <w:t>
52</w:t>
            </w:r>
          </w:p>
          <w:bookmarkEnd w:id="62"/>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 Жерге орналастыру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1511033 Техник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6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r>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3"/>
          <w:p>
            <w:pPr>
              <w:spacing w:after="20"/>
              <w:ind w:left="20"/>
              <w:jc w:val="both"/>
            </w:pPr>
            <w:r>
              <w:rPr>
                <w:rFonts w:ascii="Times New Roman"/>
                <w:b w:val="false"/>
                <w:i w:val="false"/>
                <w:color w:val="000000"/>
                <w:sz w:val="20"/>
              </w:rPr>
              <w:t>
53</w:t>
            </w:r>
          </w:p>
          <w:bookmarkEnd w:id="63"/>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 Ветеринария</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1513053 Ветеринарлық фельдшер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1513083 Ветеринарлық фельдшер-инспектор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64"/>
          <w:p>
            <w:pPr>
              <w:spacing w:after="20"/>
              <w:ind w:left="20"/>
              <w:jc w:val="both"/>
            </w:pPr>
            <w:r>
              <w:rPr>
                <w:rFonts w:ascii="Times New Roman"/>
                <w:b w:val="false"/>
                <w:i w:val="false"/>
                <w:color w:val="000000"/>
                <w:sz w:val="20"/>
              </w:rPr>
              <w:t>
ЖИЫНЫ</w:t>
            </w:r>
          </w:p>
          <w:bookmarkEnd w:id="64"/>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65"/>
    <w:p>
      <w:pPr>
        <w:spacing w:after="0"/>
        <w:ind w:left="0"/>
        <w:jc w:val="both"/>
      </w:pPr>
      <w:r>
        <w:rPr>
          <w:rFonts w:ascii="Times New Roman"/>
          <w:b w:val="false"/>
          <w:i w:val="false"/>
          <w:color w:val="000000"/>
          <w:sz w:val="28"/>
        </w:rPr>
        <w:t>
      Ескертпе:</w:t>
      </w:r>
    </w:p>
    <w:bookmarkEnd w:id="65"/>
    <w:bookmarkStart w:name="z115" w:id="66"/>
    <w:p>
      <w:pPr>
        <w:spacing w:after="0"/>
        <w:ind w:left="0"/>
        <w:jc w:val="both"/>
      </w:pPr>
      <w:r>
        <w:rPr>
          <w:rFonts w:ascii="Times New Roman"/>
          <w:b w:val="false"/>
          <w:i w:val="false"/>
          <w:color w:val="000000"/>
          <w:sz w:val="28"/>
        </w:rPr>
        <w:t>
      УК - сотталғандарды оқыту</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10 наурыздағы</w:t>
            </w:r>
            <w:r>
              <w:br/>
            </w:r>
            <w:r>
              <w:rPr>
                <w:rFonts w:ascii="Times New Roman"/>
                <w:b w:val="false"/>
                <w:i w:val="false"/>
                <w:color w:val="000000"/>
                <w:sz w:val="20"/>
              </w:rPr>
              <w:t>№ 120 қаулысына 2-қосымша</w:t>
            </w:r>
          </w:p>
        </w:tc>
      </w:tr>
    </w:tbl>
    <w:bookmarkStart w:name="z117" w:id="67"/>
    <w:p>
      <w:pPr>
        <w:spacing w:after="0"/>
        <w:ind w:left="0"/>
        <w:jc w:val="left"/>
      </w:pPr>
      <w:r>
        <w:rPr>
          <w:rFonts w:ascii="Times New Roman"/>
          <w:b/>
          <w:i w:val="false"/>
          <w:color w:val="000000"/>
        </w:rPr>
        <w:t xml:space="preserve"> 2017-2018 оқу жылына арналған жергілікті бюджеттен қаржыландырылатын оқытудың күндізгі нысаны бойынша техникалық және кәсіптік білiмі бар мамандар даярлауға мемлекеттік білім беру тапсырысы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2988"/>
        <w:gridCol w:w="3159"/>
        <w:gridCol w:w="1802"/>
        <w:gridCol w:w="1291"/>
        <w:gridCol w:w="2428"/>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68"/>
          <w:p>
            <w:pPr>
              <w:spacing w:after="20"/>
              <w:ind w:left="20"/>
              <w:jc w:val="both"/>
            </w:pPr>
            <w:r>
              <w:rPr>
                <w:rFonts w:ascii="Times New Roman"/>
                <w:b w:val="false"/>
                <w:i w:val="false"/>
                <w:color w:val="000000"/>
                <w:sz w:val="20"/>
              </w:rPr>
              <w:t>
р/с №</w:t>
            </w:r>
          </w:p>
          <w:bookmarkEnd w:id="68"/>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маманды оқытуға жұмсалатын шығыстардың шекті құны (мың теңге)</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69"/>
          <w:p>
            <w:pPr>
              <w:spacing w:after="20"/>
              <w:ind w:left="20"/>
              <w:jc w:val="both"/>
            </w:pPr>
            <w:r>
              <w:rPr>
                <w:rFonts w:ascii="Times New Roman"/>
                <w:b w:val="false"/>
                <w:i w:val="false"/>
                <w:color w:val="000000"/>
                <w:sz w:val="20"/>
              </w:rPr>
              <w:t>
1</w:t>
            </w:r>
          </w:p>
          <w:bookmarkEnd w:id="69"/>
        </w:tc>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 Емдеу ісі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0301013 Фельдшер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0301023 Акушер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70"/>
          <w:p>
            <w:pPr>
              <w:spacing w:after="20"/>
              <w:ind w:left="20"/>
              <w:jc w:val="both"/>
            </w:pPr>
            <w:r>
              <w:rPr>
                <w:rFonts w:ascii="Times New Roman"/>
                <w:b w:val="false"/>
                <w:i w:val="false"/>
                <w:color w:val="000000"/>
                <w:sz w:val="20"/>
              </w:rPr>
              <w:t>
2</w:t>
            </w:r>
          </w:p>
          <w:bookmarkEnd w:id="70"/>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 Медбикелік іс</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0302033 Жалпы практикадағы медбике</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71"/>
          <w:p>
            <w:pPr>
              <w:spacing w:after="20"/>
              <w:ind w:left="20"/>
              <w:jc w:val="both"/>
            </w:pPr>
            <w:r>
              <w:rPr>
                <w:rFonts w:ascii="Times New Roman"/>
                <w:b w:val="false"/>
                <w:i w:val="false"/>
                <w:color w:val="000000"/>
                <w:sz w:val="20"/>
              </w:rPr>
              <w:t>
3</w:t>
            </w:r>
          </w:p>
          <w:bookmarkEnd w:id="71"/>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 Лабораториялық диагностика</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0305013 Медициналық зертханашы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2"/>
          <w:p>
            <w:pPr>
              <w:spacing w:after="20"/>
              <w:ind w:left="20"/>
              <w:jc w:val="both"/>
            </w:pPr>
            <w:r>
              <w:rPr>
                <w:rFonts w:ascii="Times New Roman"/>
                <w:b w:val="false"/>
                <w:i w:val="false"/>
                <w:color w:val="000000"/>
                <w:sz w:val="20"/>
              </w:rPr>
              <w:t>
ЖИЫНЫ</w:t>
            </w:r>
          </w:p>
          <w:bookmarkEnd w:id="72"/>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10 наурыздағы</w:t>
            </w:r>
            <w:r>
              <w:br/>
            </w:r>
            <w:r>
              <w:rPr>
                <w:rFonts w:ascii="Times New Roman"/>
                <w:b w:val="false"/>
                <w:i w:val="false"/>
                <w:color w:val="000000"/>
                <w:sz w:val="20"/>
              </w:rPr>
              <w:t>№ 120 қаулысына 3-қосымша</w:t>
            </w:r>
          </w:p>
        </w:tc>
      </w:tr>
    </w:tbl>
    <w:bookmarkStart w:name="z125" w:id="73"/>
    <w:p>
      <w:pPr>
        <w:spacing w:after="0"/>
        <w:ind w:left="0"/>
        <w:jc w:val="left"/>
      </w:pPr>
      <w:r>
        <w:rPr>
          <w:rFonts w:ascii="Times New Roman"/>
          <w:b/>
          <w:i w:val="false"/>
          <w:color w:val="000000"/>
        </w:rPr>
        <w:t xml:space="preserve"> 2017-2018 оқу жылына арналған жергілікті бюджеттен қаржыландырылатын оқытудың күндізгі нысаны бойынша техникалық және кәсіптік білiмі бар мамандар даярлауға мемлекеттік білім беру тапсырысы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3862"/>
        <w:gridCol w:w="3547"/>
        <w:gridCol w:w="1432"/>
        <w:gridCol w:w="1026"/>
        <w:gridCol w:w="1931"/>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74"/>
          <w:p>
            <w:pPr>
              <w:spacing w:after="20"/>
              <w:ind w:left="20"/>
              <w:jc w:val="both"/>
            </w:pPr>
            <w:r>
              <w:rPr>
                <w:rFonts w:ascii="Times New Roman"/>
                <w:b w:val="false"/>
                <w:i w:val="false"/>
                <w:color w:val="000000"/>
                <w:sz w:val="20"/>
              </w:rPr>
              <w:t>
р/с №</w:t>
            </w:r>
          </w:p>
          <w:bookmarkEnd w:id="74"/>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маманды оқытуға жұмсалатын шығыстардың шекті құны (мың теңге)</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75"/>
          <w:p>
            <w:pPr>
              <w:spacing w:after="20"/>
              <w:ind w:left="20"/>
              <w:jc w:val="both"/>
            </w:pPr>
            <w:r>
              <w:rPr>
                <w:rFonts w:ascii="Times New Roman"/>
                <w:b w:val="false"/>
                <w:i w:val="false"/>
                <w:color w:val="000000"/>
                <w:sz w:val="20"/>
              </w:rPr>
              <w:t>
1</w:t>
            </w:r>
          </w:p>
          <w:bookmarkEnd w:id="75"/>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 Мектепке дейінгі тәрбие және оқу</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 Мектепке дейінгі ұйымдардың тәрбиешісі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76"/>
          <w:p>
            <w:pPr>
              <w:spacing w:after="20"/>
              <w:ind w:left="20"/>
              <w:jc w:val="both"/>
            </w:pPr>
            <w:r>
              <w:rPr>
                <w:rFonts w:ascii="Times New Roman"/>
                <w:b w:val="false"/>
                <w:i w:val="false"/>
                <w:color w:val="000000"/>
                <w:sz w:val="20"/>
              </w:rPr>
              <w:t>
2</w:t>
            </w:r>
          </w:p>
          <w:bookmarkEnd w:id="76"/>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 Кәсіптік білім беру (салалар бойынша)</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0104013 Өндірістік оқыту шебері, техник (барлық аталымдар бойынша)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77"/>
          <w:p>
            <w:pPr>
              <w:spacing w:after="20"/>
              <w:ind w:left="20"/>
              <w:jc w:val="both"/>
            </w:pPr>
            <w:r>
              <w:rPr>
                <w:rFonts w:ascii="Times New Roman"/>
                <w:b w:val="false"/>
                <w:i w:val="false"/>
                <w:color w:val="000000"/>
                <w:sz w:val="20"/>
              </w:rPr>
              <w:t>
3</w:t>
            </w:r>
          </w:p>
          <w:bookmarkEnd w:id="77"/>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0706000 Пайдалы қазбаларды ашық түрде қазу</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0706203 Техник-технолог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78"/>
          <w:p>
            <w:pPr>
              <w:spacing w:after="20"/>
              <w:ind w:left="20"/>
              <w:jc w:val="both"/>
            </w:pPr>
            <w:r>
              <w:rPr>
                <w:rFonts w:ascii="Times New Roman"/>
                <w:b w:val="false"/>
                <w:i w:val="false"/>
                <w:color w:val="000000"/>
                <w:sz w:val="20"/>
              </w:rPr>
              <w:t>
4</w:t>
            </w:r>
          </w:p>
          <w:bookmarkEnd w:id="78"/>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 Тау кен электромеханикалық жабдықтарына техникалық қызмет көрсету және жөндеу</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0707193 Электр механигі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10 ай</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79"/>
          <w:p>
            <w:pPr>
              <w:spacing w:after="20"/>
              <w:ind w:left="20"/>
              <w:jc w:val="both"/>
            </w:pPr>
            <w:r>
              <w:rPr>
                <w:rFonts w:ascii="Times New Roman"/>
                <w:b w:val="false"/>
                <w:i w:val="false"/>
                <w:color w:val="000000"/>
                <w:sz w:val="20"/>
              </w:rPr>
              <w:t>
5</w:t>
            </w:r>
          </w:p>
          <w:bookmarkEnd w:id="79"/>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Ғимараттар мен құрылымдарды салу және пайдалану</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1401213 Техник-құрылысшы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6 ай</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80"/>
          <w:p>
            <w:pPr>
              <w:spacing w:after="20"/>
              <w:ind w:left="20"/>
              <w:jc w:val="both"/>
            </w:pPr>
            <w:r>
              <w:rPr>
                <w:rFonts w:ascii="Times New Roman"/>
                <w:b w:val="false"/>
                <w:i w:val="false"/>
                <w:color w:val="000000"/>
                <w:sz w:val="20"/>
              </w:rPr>
              <w:t>
6</w:t>
            </w:r>
          </w:p>
          <w:bookmarkEnd w:id="80"/>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1508000 Орман шаруашылығы, бақ-саябақ және ландшафт құрылысы (түрлері бойынша)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1508063 Техник-технолог</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6 ай</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81"/>
          <w:p>
            <w:pPr>
              <w:spacing w:after="20"/>
              <w:ind w:left="20"/>
              <w:jc w:val="both"/>
            </w:pPr>
            <w:r>
              <w:rPr>
                <w:rFonts w:ascii="Times New Roman"/>
                <w:b w:val="false"/>
                <w:i w:val="false"/>
                <w:color w:val="000000"/>
                <w:sz w:val="20"/>
              </w:rPr>
              <w:t>
7</w:t>
            </w:r>
          </w:p>
          <w:bookmarkEnd w:id="81"/>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 Ауыл шаруашылығын механикаландыру</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1510043 Техник-механик</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6 ай</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82"/>
          <w:p>
            <w:pPr>
              <w:spacing w:after="20"/>
              <w:ind w:left="20"/>
              <w:jc w:val="both"/>
            </w:pPr>
            <w:r>
              <w:rPr>
                <w:rFonts w:ascii="Times New Roman"/>
                <w:b w:val="false"/>
                <w:i w:val="false"/>
                <w:color w:val="000000"/>
                <w:sz w:val="20"/>
              </w:rPr>
              <w:t>
ЖИЫНЫ</w:t>
            </w:r>
          </w:p>
          <w:bookmarkEnd w:id="82"/>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