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67427" w14:textId="88674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10 маусымдағы № 390 "Лисаков қаласының жер телімдері үшін төлемақының базалық мөлшерлемесіне түзету коэффициенттерін және жер аймақтары шекараларын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2017 жылғы 15 наурыздағы № 131 шешімі. Қостанай облысының Әділет департаментінде 2017 жылғы 25 сәуірде № 7011 болып тіркелді. Күші жойылды - Қостанай облысы мәслихатының 2023 жылғы 27 желтоқсандағы № 106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мәслихатының 27.12.2023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кодексiнiң 11-бабы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ШЕШIМ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облыстық мәслихатының 2011 жылғы 10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390</w:t>
      </w:r>
      <w:r>
        <w:rPr>
          <w:rFonts w:ascii="Times New Roman"/>
          <w:b w:val="false"/>
          <w:i w:val="false"/>
          <w:color w:val="000000"/>
          <w:sz w:val="28"/>
        </w:rPr>
        <w:t xml:space="preserve"> "Лисаков қаласының жер телімдері үшін төлемақының базалық мөлшерлемесіне түзету коэффициенттерін және жер аймақтары шекараларын бекіту туралы" шешіміне (Нормативтік құқықтық актілерді мемлекеттік тіркеу тізілімінде № 3764 тіркелген, 2011 жылғы 2 шілдеде "Костанайские новости" газетінде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тақырып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"Лисаков қаласының бағалау аймақтарының шекараларын және жер учаскелері үшін төлемақының базалық ставкасына түзету коэффициенттерін бекіту туралы";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қаласының жерлері бағалау аймақтарының шекаралары бекітілсін.";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2-қосымшасының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жаңа редакцияда жазылсын: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"Лисаков қаласының жерлері бағалау аймақтарының шекаралары".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облыстық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облысы әкімдігінің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қатынастары басқармасы"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Н. Абдуов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