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f3421" w14:textId="69f3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23 қарашадағы № 502 "Тұқым шаруашылығы саласындағы мемлекеттік көрсетілетін қызмет регламенттерін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10 сәуірдегі № 179 қаулысы. Қостанай облысының Әділет департаментінде 2017 жылғы 17 мамырда № 7043 болып тіркелді. Күші жойылды - Қостанай облысы әкімдігінің 2020 жылғы 8 қаңтардағы № 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08.01.2020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кейін күнтiзбелiк он күн өткен соң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көрсетілетін қызметтер туралы" 2013 жылғы 15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2015 жылғы 23 қарашадағы </w:t>
      </w:r>
      <w:r>
        <w:rPr>
          <w:rFonts w:ascii="Times New Roman"/>
          <w:b w:val="false"/>
          <w:i w:val="false"/>
          <w:color w:val="000000"/>
          <w:sz w:val="28"/>
        </w:rPr>
        <w:t>№ 502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"Тұқым шаруашылығы саласындағы мемлекеттік көрсетілетін қызмет регламенттерін бекіту туралы" қаулысына (Нормативтік құқықтық актілерді мемлекеттік тіркеу тізілімінде № 6080 болып тіркелді, 2015 жылғы 28 желтоқсанда "Қостанай таңы" газетінде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"Тұқым шаруашылығын дамытуды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көрсетілетін қызметті берушінің жауапты орындаушысы құжаттар топтамасының толықтығын тексереді, төлем шоттарының тізілімін дайындайды, көрсетілетін қызметті берушінің басшысына жібереді – 7 (жеті) жұмыс күні.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төлем шоттары тізілімінің жобасы;";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көрсетілетін қызметті берушінің жауапты орындаушысы құжаттар топтамасының толықтығын тексереді, төлем шоттарының тізілімін дайындайды, көрсетілетін қызметті берушінің басшысына жібереді – 7 (жеті) жұмыс күні;";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Мемлекеттік корпорацияның қызметкері өтініш толтырудың дұрыстығын және көрсетілетін қызметті алушы ұсынған құжаттар топтамасының толықтығын тексереді – 5 (бес) минут.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 құжаттар топтамасын толық ұсынбаған жағдайда Мемлекеттік корпорацияның қызметкері өтінімді қабылдаудан бас тартады және Стандартың 12-қосымшасына сәйкес нысан бойынша құжаттарды қабылдаудан бас тарту туралы қолхат береді – 5 (бес) минут;";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көрсетілетін қызметті беруші төлем шоттарының тізілімін дайындайды және аумақтық қазынашылық бөлімшеге ұсынады – 7 (жеті) жұмыс күні.";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мемлекеттік қызмет Регламентінің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облысы әкімінің жетекшілік ететін орынбасарына жүктелсін.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кейiн күнтiзбелiк он күн өткен соң қолданысқа енгiзiледi.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 2017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сәуірдегі №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"Тұқым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дамытуды субсидиялау"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қосымша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"Тұқым шаруашылығын дамытуды субсидиялау"</w:t>
      </w:r>
      <w:r>
        <w:br/>
      </w:r>
      <w:r>
        <w:rPr>
          <w:rFonts w:ascii="Times New Roman"/>
          <w:b/>
          <w:i w:val="false"/>
          <w:color w:val="000000"/>
        </w:rPr>
        <w:t>мемлекеттік қызмет көрсету бизнес-процестерінің анықтамалығы</w:t>
      </w:r>
    </w:p>
    <w:bookmarkEnd w:id="16"/>
    <w:bookmarkStart w:name="z24" w:id="17"/>
    <w:p>
      <w:pPr>
        <w:spacing w:after="0"/>
        <w:ind w:left="0"/>
        <w:jc w:val="left"/>
      </w:pP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307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18"/>
    <w:bookmarkStart w:name="z26" w:id="19"/>
    <w:p>
      <w:pPr>
        <w:spacing w:after="0"/>
        <w:ind w:left="0"/>
        <w:jc w:val="left"/>
      </w:pP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