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581de" w14:textId="7c581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облысының тірек ауылдық елді мекендерінің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2017 жылғы 21 маусымдағы № 311 қаулысы. Қостанай облысының Әділет департаментінде 2017 жылғы 21 шілдеде № 7134 болып тіркелді. Күші жойылды - Қостанай облысы әкімдігінің 2021 жылғы 21 маусымдағы № 283 қаулысымен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әкімдігінің 21.06.2021 </w:t>
      </w:r>
      <w:r>
        <w:rPr>
          <w:rFonts w:ascii="Times New Roman"/>
          <w:b w:val="false"/>
          <w:i w:val="false"/>
          <w:color w:val="ff0000"/>
          <w:sz w:val="28"/>
        </w:rPr>
        <w:t>№ 283</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Қазақстан Республикасының Ұлттық экономика министрінің 2016 жылғы 2 ақпандағы </w:t>
      </w:r>
      <w:r>
        <w:rPr>
          <w:rFonts w:ascii="Times New Roman"/>
          <w:b w:val="false"/>
          <w:i w:val="false"/>
          <w:color w:val="000000"/>
          <w:sz w:val="28"/>
        </w:rPr>
        <w:t>№ 53</w:t>
      </w:r>
      <w:r>
        <w:rPr>
          <w:rFonts w:ascii="Times New Roman"/>
          <w:b w:val="false"/>
          <w:i w:val="false"/>
          <w:color w:val="000000"/>
          <w:sz w:val="28"/>
        </w:rPr>
        <w:t xml:space="preserve"> "Тірек ауылдық елді мекендерді айқындау әдістемесін бекіту туралы" (Нормативтік құқықтық актілерді мемлекеттік тіркеу тізілімінде № 13375 болып тіркелген) бұйрығымен бекітілген тірек ауылдық елді мекендерді айқындау әдістемесінің </w:t>
      </w:r>
      <w:r>
        <w:rPr>
          <w:rFonts w:ascii="Times New Roman"/>
          <w:b w:val="false"/>
          <w:i w:val="false"/>
          <w:color w:val="000000"/>
          <w:sz w:val="28"/>
        </w:rPr>
        <w:t>6-тармағына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p>
    <w:bookmarkStart w:name="z5" w:id="1"/>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Қосымшаға</w:t>
      </w:r>
      <w:r>
        <w:rPr>
          <w:rFonts w:ascii="Times New Roman"/>
          <w:b w:val="false"/>
          <w:i w:val="false"/>
          <w:color w:val="000000"/>
          <w:sz w:val="28"/>
        </w:rPr>
        <w:t xml:space="preserve"> сәйкес Қостанай облысының тірек ауылдық елді мекендерінің тізбесі айқындалсын.</w:t>
      </w:r>
    </w:p>
    <w:bookmarkEnd w:id="1"/>
    <w:bookmarkStart w:name="z6" w:id="2"/>
    <w:p>
      <w:pPr>
        <w:spacing w:after="0"/>
        <w:ind w:left="0"/>
        <w:jc w:val="both"/>
      </w:pPr>
      <w:r>
        <w:rPr>
          <w:rFonts w:ascii="Times New Roman"/>
          <w:b w:val="false"/>
          <w:i w:val="false"/>
          <w:color w:val="000000"/>
          <w:sz w:val="28"/>
        </w:rPr>
        <w:t>
      2. "Қостанай облысы әкімінің аппараты" мемлекеттік мекемесіне:</w:t>
      </w:r>
    </w:p>
    <w:bookmarkEnd w:id="2"/>
    <w:bookmarkStart w:name="z7" w:id="3"/>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3"/>
    <w:bookmarkStart w:name="z8" w:id="4"/>
    <w:p>
      <w:pPr>
        <w:spacing w:after="0"/>
        <w:ind w:left="0"/>
        <w:jc w:val="both"/>
      </w:pPr>
      <w:r>
        <w:rPr>
          <w:rFonts w:ascii="Times New Roman"/>
          <w:b w:val="false"/>
          <w:i w:val="false"/>
          <w:color w:val="000000"/>
          <w:sz w:val="28"/>
        </w:rPr>
        <w:t>
      2) осы қаулы Нормативтік құқықтық актілерді мемлекеттік тіркеу тізіліміне енгізгеннен кейін күнтізбелік он күн ішінде оның көшірмесін Қазақстан Республикасы нормативтік құқықтық актілерінің эталондық бақылау банкінде орналастыру үшін Республикалық құқықтық ақпарат орталығына жіберілуін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Қостанай облысы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Қостанай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bookmarkStart w:name="z12" w:id="7"/>
    <w:p>
      <w:pPr>
        <w:spacing w:after="0"/>
        <w:ind w:left="0"/>
        <w:jc w:val="both"/>
      </w:pPr>
      <w:r>
        <w:rPr>
          <w:rFonts w:ascii="Times New Roman"/>
          <w:b w:val="false"/>
          <w:i w:val="false"/>
          <w:color w:val="000000"/>
          <w:sz w:val="28"/>
        </w:rPr>
        <w:t>
      "КЕЛІСІЛДІ"</w:t>
      </w:r>
    </w:p>
    <w:bookmarkEnd w:id="7"/>
    <w:bookmarkStart w:name="z13" w:id="8"/>
    <w:p>
      <w:pPr>
        <w:spacing w:after="0"/>
        <w:ind w:left="0"/>
        <w:jc w:val="both"/>
      </w:pPr>
      <w:r>
        <w:rPr>
          <w:rFonts w:ascii="Times New Roman"/>
          <w:b w:val="false"/>
          <w:i w:val="false"/>
          <w:color w:val="000000"/>
          <w:sz w:val="28"/>
        </w:rPr>
        <w:t>
      Қазақстан Республикасының</w:t>
      </w:r>
    </w:p>
    <w:bookmarkEnd w:id="8"/>
    <w:bookmarkStart w:name="z14" w:id="9"/>
    <w:p>
      <w:pPr>
        <w:spacing w:after="0"/>
        <w:ind w:left="0"/>
        <w:jc w:val="both"/>
      </w:pPr>
      <w:r>
        <w:rPr>
          <w:rFonts w:ascii="Times New Roman"/>
          <w:b w:val="false"/>
          <w:i w:val="false"/>
          <w:color w:val="000000"/>
          <w:sz w:val="28"/>
        </w:rPr>
        <w:t>
      Ұлттық экономика министрі</w:t>
      </w:r>
    </w:p>
    <w:bookmarkEnd w:id="9"/>
    <w:bookmarkStart w:name="z15" w:id="10"/>
    <w:p>
      <w:pPr>
        <w:spacing w:after="0"/>
        <w:ind w:left="0"/>
        <w:jc w:val="both"/>
      </w:pPr>
      <w:r>
        <w:rPr>
          <w:rFonts w:ascii="Times New Roman"/>
          <w:b w:val="false"/>
          <w:i w:val="false"/>
          <w:color w:val="000000"/>
          <w:sz w:val="28"/>
        </w:rPr>
        <w:t>
      ______________ Т. Сүлейменов</w:t>
      </w:r>
    </w:p>
    <w:bookmarkEnd w:id="10"/>
    <w:bookmarkStart w:name="z16" w:id="11"/>
    <w:p>
      <w:pPr>
        <w:spacing w:after="0"/>
        <w:ind w:left="0"/>
        <w:jc w:val="both"/>
      </w:pPr>
      <w:r>
        <w:rPr>
          <w:rFonts w:ascii="Times New Roman"/>
          <w:b w:val="false"/>
          <w:i w:val="false"/>
          <w:color w:val="000000"/>
          <w:sz w:val="28"/>
        </w:rPr>
        <w:t>
      2017 жылғы 21 маусымдағы</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2017 жылғы 21 маусымдағы</w:t>
            </w:r>
            <w:r>
              <w:br/>
            </w:r>
            <w:r>
              <w:rPr>
                <w:rFonts w:ascii="Times New Roman"/>
                <w:b w:val="false"/>
                <w:i w:val="false"/>
                <w:color w:val="000000"/>
                <w:sz w:val="20"/>
              </w:rPr>
              <w:t>№ 311 қаулысына</w:t>
            </w:r>
            <w:r>
              <w:br/>
            </w:r>
            <w:r>
              <w:rPr>
                <w:rFonts w:ascii="Times New Roman"/>
                <w:b w:val="false"/>
                <w:i w:val="false"/>
                <w:color w:val="000000"/>
                <w:sz w:val="20"/>
              </w:rPr>
              <w:t>қосымша</w:t>
            </w:r>
          </w:p>
        </w:tc>
      </w:tr>
    </w:tbl>
    <w:bookmarkStart w:name="z18" w:id="12"/>
    <w:p>
      <w:pPr>
        <w:spacing w:after="0"/>
        <w:ind w:left="0"/>
        <w:jc w:val="left"/>
      </w:pPr>
      <w:r>
        <w:rPr>
          <w:rFonts w:ascii="Times New Roman"/>
          <w:b/>
          <w:i w:val="false"/>
          <w:color w:val="000000"/>
        </w:rPr>
        <w:t xml:space="preserve"> Қостанай облысының тірек ауылдық елді мекендерінің тізбесі</w:t>
      </w:r>
    </w:p>
    <w:bookmarkEnd w:id="12"/>
    <w:p>
      <w:pPr>
        <w:spacing w:after="0"/>
        <w:ind w:left="0"/>
        <w:jc w:val="both"/>
      </w:pPr>
      <w:r>
        <w:rPr>
          <w:rFonts w:ascii="Times New Roman"/>
          <w:b w:val="false"/>
          <w:i w:val="false"/>
          <w:color w:val="ff0000"/>
          <w:sz w:val="28"/>
        </w:rPr>
        <w:t xml:space="preserve">
      Ескерту. Тізбеге өзгерістер енгізілді - Қостанай облысы әкімдігінің 13.03.2019 </w:t>
      </w:r>
      <w:r>
        <w:rPr>
          <w:rFonts w:ascii="Times New Roman"/>
          <w:b w:val="false"/>
          <w:i w:val="false"/>
          <w:color w:val="ff0000"/>
          <w:sz w:val="28"/>
        </w:rPr>
        <w:t>№ 112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12.12.2019 </w:t>
      </w:r>
      <w:r>
        <w:rPr>
          <w:rFonts w:ascii="Times New Roman"/>
          <w:b w:val="false"/>
          <w:i w:val="false"/>
          <w:color w:val="ff0000"/>
          <w:sz w:val="28"/>
        </w:rPr>
        <w:t>№ 528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16.09.2020 </w:t>
      </w:r>
      <w:r>
        <w:rPr>
          <w:rFonts w:ascii="Times New Roman"/>
          <w:b w:val="false"/>
          <w:i w:val="false"/>
          <w:color w:val="ff0000"/>
          <w:sz w:val="28"/>
        </w:rPr>
        <w:t>№ 323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4"/>
        <w:gridCol w:w="2918"/>
        <w:gridCol w:w="2284"/>
        <w:gridCol w:w="3554"/>
      </w:tblGrid>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Р/с №</w:t>
            </w:r>
          </w:p>
          <w:bookmarkEnd w:id="13"/>
        </w:tc>
        <w:tc>
          <w:tcPr>
            <w:tcW w:w="2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қаланың атауы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округтің атауы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Тірек ауылдық елді мекенінің атауы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1</w:t>
            </w:r>
          </w:p>
          <w:bookmarkEnd w:id="14"/>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Новоалексеевка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2</w:t>
            </w:r>
          </w:p>
          <w:bookmarkEnd w:id="15"/>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Мариям Хәкімжанова атындағы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Щербаково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3</w:t>
            </w:r>
          </w:p>
          <w:bookmarkEnd w:id="16"/>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Амантоғай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Амантоғай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4</w:t>
            </w:r>
          </w:p>
          <w:bookmarkEnd w:id="17"/>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Құмкешу</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Құмкешу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5</w:t>
            </w:r>
          </w:p>
          <w:bookmarkEnd w:id="18"/>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Әулиекөл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Диев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Диев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6</w:t>
            </w:r>
          </w:p>
          <w:bookmarkEnd w:id="19"/>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Новонежинка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7</w:t>
            </w:r>
          </w:p>
          <w:bookmarkEnd w:id="20"/>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Денисов </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Красноармейск</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Фрунзенское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8</w:t>
            </w:r>
          </w:p>
          <w:bookmarkEnd w:id="21"/>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Қырым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9</w:t>
            </w:r>
          </w:p>
          <w:bookmarkEnd w:id="22"/>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Жангелдин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Ақшығанақ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10</w:t>
            </w:r>
          </w:p>
          <w:bookmarkEnd w:id="23"/>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Жаркөл</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Тәуіш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11</w:t>
            </w:r>
          </w:p>
          <w:bookmarkEnd w:id="24"/>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Жітіқара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Милютинка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12</w:t>
            </w:r>
          </w:p>
          <w:bookmarkEnd w:id="25"/>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Степное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13</w:t>
            </w:r>
          </w:p>
          <w:bookmarkEnd w:id="26"/>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Қамысты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Алтынсарин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14</w:t>
            </w:r>
          </w:p>
          <w:bookmarkEnd w:id="27"/>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Бестөбе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15</w:t>
            </w:r>
          </w:p>
          <w:bookmarkEnd w:id="28"/>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Қарабалық</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Бозкөл</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Боскөл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16</w:t>
            </w:r>
          </w:p>
          <w:bookmarkEnd w:id="29"/>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17</w:t>
            </w:r>
          </w:p>
          <w:bookmarkEnd w:id="30"/>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Станционный</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Станционное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18</w:t>
            </w:r>
          </w:p>
          <w:bookmarkEnd w:id="31"/>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Железнодорожное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19</w:t>
            </w:r>
          </w:p>
          <w:bookmarkEnd w:id="32"/>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Қарамырза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20</w:t>
            </w:r>
          </w:p>
          <w:bookmarkEnd w:id="33"/>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Люблинка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21</w:t>
            </w:r>
          </w:p>
          <w:bookmarkEnd w:id="34"/>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Владимировка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22</w:t>
            </w:r>
          </w:p>
          <w:bookmarkEnd w:id="35"/>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23</w:t>
            </w:r>
          </w:p>
          <w:bookmarkEnd w:id="36"/>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Садчиковка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24</w:t>
            </w:r>
          </w:p>
          <w:bookmarkEnd w:id="37"/>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Озерный</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Озерное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25</w:t>
            </w:r>
          </w:p>
          <w:bookmarkEnd w:id="38"/>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Меңдіқара</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Введенка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26</w:t>
            </w:r>
          </w:p>
          <w:bookmarkEnd w:id="39"/>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Ломоносов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Қасқат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27</w:t>
            </w:r>
          </w:p>
          <w:bookmarkEnd w:id="40"/>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Михайловка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28</w:t>
            </w:r>
          </w:p>
          <w:bookmarkEnd w:id="41"/>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Науырзым</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Шолақсай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29</w:t>
            </w:r>
          </w:p>
          <w:bookmarkEnd w:id="42"/>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Буревестник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30</w:t>
            </w:r>
          </w:p>
          <w:bookmarkEnd w:id="43"/>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Сарыкөл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Барвиновка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31</w:t>
            </w:r>
          </w:p>
          <w:bookmarkEnd w:id="44"/>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Комсомол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32</w:t>
            </w:r>
          </w:p>
          <w:bookmarkEnd w:id="45"/>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Бейімбет Майлин ауданы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Асенкритовка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33</w:t>
            </w:r>
          </w:p>
          <w:bookmarkEnd w:id="46"/>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Новоильиновка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34</w:t>
            </w:r>
          </w:p>
          <w:bookmarkEnd w:id="47"/>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Ұзынкөл</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Ершовка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35</w:t>
            </w:r>
          </w:p>
          <w:bookmarkEnd w:id="48"/>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Новопокровка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36</w:t>
            </w:r>
          </w:p>
          <w:bookmarkEnd w:id="49"/>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Пресногорьковка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37</w:t>
            </w:r>
          </w:p>
          <w:bookmarkEnd w:id="50"/>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Федоров</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Банновка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38</w:t>
            </w:r>
          </w:p>
          <w:bookmarkEnd w:id="51"/>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Пешков</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Пешковка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39</w:t>
            </w:r>
          </w:p>
          <w:bookmarkEnd w:id="52"/>
        </w:tc>
        <w:tc>
          <w:tcPr>
            <w:tcW w:w="29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Арқалық қаласы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Ашутасты</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Ашутасты ауылы</w:t>
            </w:r>
          </w:p>
        </w:tc>
      </w:tr>
      <w:tr>
        <w:trPr>
          <w:trHeight w:val="30" w:hRule="atLeast"/>
        </w:trPr>
        <w:tc>
          <w:tcPr>
            <w:tcW w:w="3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40</w:t>
            </w:r>
          </w:p>
          <w:bookmarkEnd w:id="53"/>
        </w:tc>
        <w:tc>
          <w:tcPr>
            <w:tcW w:w="0" w:type="auto"/>
            <w:vMerge/>
            <w:tcBorders>
              <w:top w:val="nil"/>
              <w:left w:val="single" w:color="cfcfcf" w:sz="5"/>
              <w:bottom w:val="single" w:color="cfcfcf" w:sz="5"/>
              <w:right w:val="single" w:color="cfcfcf" w:sz="5"/>
            </w:tcBorders>
          </w:tcP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Фурманов ауылы</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