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e58f" w14:textId="10de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8 қазандағы № 2751 "Қостанай қаласы әкімдігінің тұрғын үй инспекциясы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19 мамырдағы № 1469 қаулысы. Қостанай облысының Әділет департаментінде 2017 жылғы 14 маусымда № 7102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өзін-өзі басқару туралы" 2001 жылғы 23 қаңтардағы Қазақстан Республикасының Заңына,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6 сәуірдегі Қазақстан Республикасы Заңына,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"Қостанай қаласы әкімдігінің тұрғын үй инспекциясы бөлімі" мемлекеттік мекемесі туралы ережені бекіту туралы" Қостанай қаласы әкімдігінің 2015 жылғы 8 қазандағы № 2751 (нормативтік құқықтық актілерді мемлекеттік тіркеу тізілімінде № 6004 болып тіркелген, 2015 жылғы 3 желтоқсанда "Наш Костанай"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