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dcf78" w14:textId="75dc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қаласының жолаушылары мен багажды автомобильмен тасымалдаудың тарифтері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2017 жылғы 2 тамыздағы № 2265 қаулысы. Қостанай облысының Әділет департаментінде 2017 жылғы 31 тамызда № 7186 болып тіркелді. Күші жойылды - Қостанай облысы Қостанай қаласы әкімдігінің 2021 жылғы 25 қаңтардағы № 105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Қостанай қаласы әкімдігінің 25.01.2021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2003 жылғы 4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қаласында жолаушылармен және багажды қалалық автомобильмен тұрақты тасымалдаудың бірыңғай тарифі барлық маршруттар үшін 80 теңге мөлшерінде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Қала маңындағы қатынастарға жолаушылар мен багажды автомобильмен тұрақты тасымалдауға тарифтер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тұрғын үй-коммуналдық шаруашылық мәселелері жөніндегі орынбасарына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қалалық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мәслихат хатшысы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Б. Сандыбеков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2017 жылғы 2 тамыз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тамыздағы № 2265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қаулының қосымшасы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Қала маңайындағы қатынастарда жолаушыларды және багажды тұрақты автомобильмен тасымалдау тарифының мөлшері.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5"/>
        <w:gridCol w:w="4165"/>
        <w:gridCol w:w="2709"/>
        <w:gridCol w:w="3681"/>
      </w:tblGrid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Маршрут №
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Қашықтық (км)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Қала маңайындағы қатынас тарифы
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103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"/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113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"/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113А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"/>
        </w:tc>
        <w:tc>
          <w:tcPr>
            <w:tcW w:w="4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113Б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