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6735a" w14:textId="cc6735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2017 жылға арналған мектепке дейінгі тәрбие мен оқытуға мемлекеттік білім беру тапсырысын және ата-ана төлемақысының мөлшерін бекіту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Қостанай қаласы әкімдігінің 2017 жылғы 23 қарашадағы № 3498 қаулысы. Қостанай облысының Әділет департаментінде 2017 жылғы 7 желтоқсанда № 7352 болып тіркелді. Мерзімі өткендіктен қолданыс тоқтатылды</w:t>
      </w:r>
    </w:p>
    <w:p>
      <w:pPr>
        <w:spacing w:after="0"/>
        <w:ind w:left="0"/>
        <w:jc w:val="both"/>
      </w:pPr>
      <w:bookmarkStart w:name="z4" w:id="0"/>
      <w:r>
        <w:rPr>
          <w:rFonts w:ascii="Times New Roman"/>
          <w:b w:val="false"/>
          <w:i w:val="false"/>
          <w:color w:val="000000"/>
          <w:sz w:val="28"/>
        </w:rPr>
        <w:t xml:space="preserve">
      "Білім туралы" 2007 жылғы 27 шілдедегі Қазақстан Республикасы Заңының 6-бабы </w:t>
      </w:r>
      <w:r>
        <w:rPr>
          <w:rFonts w:ascii="Times New Roman"/>
          <w:b w:val="false"/>
          <w:i w:val="false"/>
          <w:color w:val="000000"/>
          <w:sz w:val="28"/>
        </w:rPr>
        <w:t>4-тармағының</w:t>
      </w:r>
      <w:r>
        <w:rPr>
          <w:rFonts w:ascii="Times New Roman"/>
          <w:b w:val="false"/>
          <w:i w:val="false"/>
          <w:color w:val="000000"/>
          <w:sz w:val="28"/>
        </w:rPr>
        <w:t xml:space="preserve"> 8-1) тармақшасына сәйкес Қостанай қаласының әкімдігі </w:t>
      </w:r>
      <w:r>
        <w:rPr>
          <w:rFonts w:ascii="Times New Roman"/>
          <w:b/>
          <w:i w:val="false"/>
          <w:color w:val="000000"/>
          <w:sz w:val="28"/>
        </w:rPr>
        <w:t>ҚАУЛЫ ЕТЕДІ:</w:t>
      </w:r>
    </w:p>
    <w:bookmarkEnd w:id="0"/>
    <w:bookmarkStart w:name="z5" w:id="1"/>
    <w:p>
      <w:pPr>
        <w:spacing w:after="0"/>
        <w:ind w:left="0"/>
        <w:jc w:val="both"/>
      </w:pPr>
      <w:r>
        <w:rPr>
          <w:rFonts w:ascii="Times New Roman"/>
          <w:b w:val="false"/>
          <w:i w:val="false"/>
          <w:color w:val="000000"/>
          <w:sz w:val="28"/>
        </w:rPr>
        <w:t xml:space="preserve">
      1. 2017 жылға арналған Қостанай қаласының мектепке дейінгі білім беру ұйымдарындағы мектепке дейінгі тәрбие мен оқытуға мемлекеттік білім беру тапсырысы, ата-ана төлемақысының мөлшері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6" w:id="2"/>
    <w:p>
      <w:pPr>
        <w:spacing w:after="0"/>
        <w:ind w:left="0"/>
        <w:jc w:val="both"/>
      </w:pPr>
      <w:r>
        <w:rPr>
          <w:rFonts w:ascii="Times New Roman"/>
          <w:b w:val="false"/>
          <w:i w:val="false"/>
          <w:color w:val="000000"/>
          <w:sz w:val="28"/>
        </w:rPr>
        <w:t>
      2. Қостанай қаласы әкімдігінің қаулылары күші жойылды деп танылсын:</w:t>
      </w:r>
    </w:p>
    <w:bookmarkEnd w:id="2"/>
    <w:bookmarkStart w:name="z7" w:id="3"/>
    <w:p>
      <w:pPr>
        <w:spacing w:after="0"/>
        <w:ind w:left="0"/>
        <w:jc w:val="both"/>
      </w:pPr>
      <w:r>
        <w:rPr>
          <w:rFonts w:ascii="Times New Roman"/>
          <w:b w:val="false"/>
          <w:i w:val="false"/>
          <w:color w:val="000000"/>
          <w:sz w:val="28"/>
        </w:rPr>
        <w:t xml:space="preserve">
      2017 жылғы 9 наурыздағы </w:t>
      </w:r>
      <w:r>
        <w:rPr>
          <w:rFonts w:ascii="Times New Roman"/>
          <w:b w:val="false"/>
          <w:i w:val="false"/>
          <w:color w:val="000000"/>
          <w:sz w:val="28"/>
        </w:rPr>
        <w:t>№ 737</w:t>
      </w:r>
      <w:r>
        <w:rPr>
          <w:rFonts w:ascii="Times New Roman"/>
          <w:b w:val="false"/>
          <w:i w:val="false"/>
          <w:color w:val="000000"/>
          <w:sz w:val="28"/>
        </w:rPr>
        <w:t xml:space="preserve"> "2017 жылға арналған мектепке дейінгі тәрбие мен оқытуға мемлекеттік білім беру тапсырысын, жан басына шаққандағы қаржыландыру және ата-ананың ақы төлеу мөлшерін бекіту туралы" (Нормативтік құқықтық актілерді мемлекеттік тіркеу тізілімінде № 6938 болып тіркелген, 2017 жылғы 31 наурызда Қазақстан Республикасы нормативтік құқықтық актілерінің эталондық бақылау банкінде жарияланған).</w:t>
      </w:r>
    </w:p>
    <w:bookmarkEnd w:id="3"/>
    <w:bookmarkStart w:name="z8" w:id="4"/>
    <w:p>
      <w:pPr>
        <w:spacing w:after="0"/>
        <w:ind w:left="0"/>
        <w:jc w:val="both"/>
      </w:pPr>
      <w:r>
        <w:rPr>
          <w:rFonts w:ascii="Times New Roman"/>
          <w:b w:val="false"/>
          <w:i w:val="false"/>
          <w:color w:val="000000"/>
          <w:sz w:val="28"/>
        </w:rPr>
        <w:t xml:space="preserve">
      2017 жылғы 14 маусымдағы </w:t>
      </w:r>
      <w:r>
        <w:rPr>
          <w:rFonts w:ascii="Times New Roman"/>
          <w:b w:val="false"/>
          <w:i w:val="false"/>
          <w:color w:val="000000"/>
          <w:sz w:val="28"/>
        </w:rPr>
        <w:t>№ 1749</w:t>
      </w:r>
      <w:r>
        <w:rPr>
          <w:rFonts w:ascii="Times New Roman"/>
          <w:b w:val="false"/>
          <w:i w:val="false"/>
          <w:color w:val="000000"/>
          <w:sz w:val="28"/>
        </w:rPr>
        <w:t xml:space="preserve"> "Әкімдіктің 2017 жылғы 9 наурыздағы № 737 "2017 жылға арналған мектепке дейінгі тәрбиемен оқытуға мемлекеттік білім беру тапсырысын, жан басына шаққандағы қаржыландыру және ата-ананың ақы төлеу мөлшерін бекіту туралы" қаулысына өзгеріс енгізу туралы" (Нормативтік құқықтық актілерді мемлекеттік тіркеу тізілімінде № 7120 болып тіркелген, 2017 жылғы 4 шілдеде Қазақстан Республикасы нормативтік құқықтық актілерінің эталондық бақылау банкінде жарияланған).</w:t>
      </w:r>
    </w:p>
    <w:bookmarkEnd w:id="4"/>
    <w:bookmarkStart w:name="z9" w:id="5"/>
    <w:p>
      <w:pPr>
        <w:spacing w:after="0"/>
        <w:ind w:left="0"/>
        <w:jc w:val="both"/>
      </w:pPr>
      <w:r>
        <w:rPr>
          <w:rFonts w:ascii="Times New Roman"/>
          <w:b w:val="false"/>
          <w:i w:val="false"/>
          <w:color w:val="000000"/>
          <w:sz w:val="28"/>
        </w:rPr>
        <w:t>
      3. "Қостанай қаласы әкімдігінің білім бөлімі" мемлекеттік мекемесіне Қазақстан Республикасының заңнамасымен белгіленген тәртіпте:</w:t>
      </w:r>
    </w:p>
    <w:bookmarkEnd w:id="5"/>
    <w:bookmarkStart w:name="z10" w:id="6"/>
    <w:p>
      <w:pPr>
        <w:spacing w:after="0"/>
        <w:ind w:left="0"/>
        <w:jc w:val="both"/>
      </w:pPr>
      <w:r>
        <w:rPr>
          <w:rFonts w:ascii="Times New Roman"/>
          <w:b w:val="false"/>
          <w:i w:val="false"/>
          <w:color w:val="000000"/>
          <w:sz w:val="28"/>
        </w:rPr>
        <w:t>
      1) осы қаулыны аумақтық әділет органында мемлекеттік тіркеуді;</w:t>
      </w:r>
    </w:p>
    <w:bookmarkEnd w:id="6"/>
    <w:bookmarkStart w:name="z11" w:id="7"/>
    <w:p>
      <w:pPr>
        <w:spacing w:after="0"/>
        <w:ind w:left="0"/>
        <w:jc w:val="both"/>
      </w:pPr>
      <w:r>
        <w:rPr>
          <w:rFonts w:ascii="Times New Roman"/>
          <w:b w:val="false"/>
          <w:i w:val="false"/>
          <w:color w:val="000000"/>
          <w:sz w:val="28"/>
        </w:rPr>
        <w:t>
      2) осы әкімдіктің қаулысы мемлекеттік тіркелген күннен бастап күнтізбелік он күн ішінде оның қазақ және орыс тілдеріндегі қағаз және электрондық түрдегі көшірмесін Қазақстан Республикасы нормативтік құқықтық актілерінің эталондық бақылау банкіне енгізу және ресми жариялау үшін "Республикалық құқықтық ақпарат орталығы" шаруашылық жүргізу құқығындағы республикалық мемлекеттік кәсіпорнына жіберуді;</w:t>
      </w:r>
    </w:p>
    <w:bookmarkEnd w:id="7"/>
    <w:bookmarkStart w:name="z12" w:id="8"/>
    <w:p>
      <w:pPr>
        <w:spacing w:after="0"/>
        <w:ind w:left="0"/>
        <w:jc w:val="both"/>
      </w:pPr>
      <w:r>
        <w:rPr>
          <w:rFonts w:ascii="Times New Roman"/>
          <w:b w:val="false"/>
          <w:i w:val="false"/>
          <w:color w:val="000000"/>
          <w:sz w:val="28"/>
        </w:rPr>
        <w:t>
      3) осы қаулы мемлекеттік тіркеуден өткеннен кейін күнтізбелік он күн ішінде оның көшірмелерін Қостанай қаласының аумағында таратылатын мерзімді баспасөз басылымдарында ресми жариялауды;</w:t>
      </w:r>
    </w:p>
    <w:bookmarkEnd w:id="8"/>
    <w:bookmarkStart w:name="z13" w:id="9"/>
    <w:p>
      <w:pPr>
        <w:spacing w:after="0"/>
        <w:ind w:left="0"/>
        <w:jc w:val="both"/>
      </w:pPr>
      <w:r>
        <w:rPr>
          <w:rFonts w:ascii="Times New Roman"/>
          <w:b w:val="false"/>
          <w:i w:val="false"/>
          <w:color w:val="000000"/>
          <w:sz w:val="28"/>
        </w:rPr>
        <w:t>
      4) ресми жарияланғаннан кейін осы қаулыны Қостанай қаласы әкімдігінің интернет-ресурсында орналастыруды қамтамасыз етсін.</w:t>
      </w:r>
    </w:p>
    <w:bookmarkEnd w:id="9"/>
    <w:bookmarkStart w:name="z14" w:id="10"/>
    <w:p>
      <w:pPr>
        <w:spacing w:after="0"/>
        <w:ind w:left="0"/>
        <w:jc w:val="both"/>
      </w:pPr>
      <w:r>
        <w:rPr>
          <w:rFonts w:ascii="Times New Roman"/>
          <w:b w:val="false"/>
          <w:i w:val="false"/>
          <w:color w:val="000000"/>
          <w:sz w:val="28"/>
        </w:rPr>
        <w:t>
      4. Осы қаулының орындалуын бақылау Қостанай қаласы әкімінің әлеуметтік мәселелер жөніндегі орынбасарына жүктелсін.</w:t>
      </w:r>
    </w:p>
    <w:bookmarkEnd w:id="10"/>
    <w:bookmarkStart w:name="z15" w:id="11"/>
    <w:p>
      <w:pPr>
        <w:spacing w:after="0"/>
        <w:ind w:left="0"/>
        <w:jc w:val="both"/>
      </w:pPr>
      <w:r>
        <w:rPr>
          <w:rFonts w:ascii="Times New Roman"/>
          <w:b w:val="false"/>
          <w:i w:val="false"/>
          <w:color w:val="000000"/>
          <w:sz w:val="28"/>
        </w:rPr>
        <w:t>
      5. Осы қаулы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Қостанай қаласының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Жақыпов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 қаласы әкімдігінің</w:t>
            </w:r>
            <w:r>
              <w:br/>
            </w:r>
            <w:r>
              <w:rPr>
                <w:rFonts w:ascii="Times New Roman"/>
                <w:b w:val="false"/>
                <w:i w:val="false"/>
                <w:color w:val="000000"/>
                <w:sz w:val="20"/>
              </w:rPr>
              <w:t>2017 жылғы 23 қарашадағы</w:t>
            </w:r>
            <w:r>
              <w:br/>
            </w:r>
            <w:r>
              <w:rPr>
                <w:rFonts w:ascii="Times New Roman"/>
                <w:b w:val="false"/>
                <w:i w:val="false"/>
                <w:color w:val="000000"/>
                <w:sz w:val="20"/>
              </w:rPr>
              <w:t>№ 3498 қаулысына қосымша</w:t>
            </w:r>
          </w:p>
        </w:tc>
      </w:tr>
    </w:tbl>
    <w:bookmarkStart w:name="z18" w:id="12"/>
    <w:p>
      <w:pPr>
        <w:spacing w:after="0"/>
        <w:ind w:left="0"/>
        <w:jc w:val="left"/>
      </w:pPr>
      <w:r>
        <w:rPr>
          <w:rFonts w:ascii="Times New Roman"/>
          <w:b/>
          <w:i w:val="false"/>
          <w:color w:val="000000"/>
        </w:rPr>
        <w:t xml:space="preserve"> 2017 жылға арналған Қостанай қаласының мектепке дейінгі білім беру ұйымдарындағы мектепке дейінгі тәрбие мен оқытуға мемлекеттік білім беру тапсырысы және ата-ана төлемақысың мөлшері</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3"/>
          <w:p>
            <w:pPr>
              <w:spacing w:after="20"/>
              <w:ind w:left="20"/>
              <w:jc w:val="both"/>
            </w:pPr>
            <w:r>
              <w:rPr>
                <w:rFonts w:ascii="Times New Roman"/>
                <w:b w:val="false"/>
                <w:i w:val="false"/>
                <w:color w:val="000000"/>
                <w:sz w:val="20"/>
              </w:rPr>
              <w:t>
№ р/с</w:t>
            </w:r>
          </w:p>
          <w:bookmarkEnd w:id="13"/>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әкімшілік-аумақтық орналасуы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4"/>
          <w:p>
            <w:pPr>
              <w:spacing w:after="20"/>
              <w:ind w:left="20"/>
              <w:jc w:val="both"/>
            </w:pPr>
            <w:r>
              <w:rPr>
                <w:rFonts w:ascii="Times New Roman"/>
                <w:b w:val="false"/>
                <w:i w:val="false"/>
                <w:color w:val="000000"/>
                <w:sz w:val="20"/>
              </w:rPr>
              <w:t>
1</w:t>
            </w:r>
          </w:p>
          <w:bookmarkEnd w:id="1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"Детский сад "Бобек-Костанай" жауапкершілігі шектеулі серіктестігі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5"/>
          <w:p>
            <w:pPr>
              <w:spacing w:after="20"/>
              <w:ind w:left="20"/>
              <w:jc w:val="both"/>
            </w:pPr>
            <w:r>
              <w:rPr>
                <w:rFonts w:ascii="Times New Roman"/>
                <w:b w:val="false"/>
                <w:i w:val="false"/>
                <w:color w:val="000000"/>
                <w:sz w:val="20"/>
              </w:rPr>
              <w:t>
2</w:t>
            </w:r>
          </w:p>
          <w:bookmarkEnd w:id="1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"Родители и дети средней школы №22 города Костаная" қоғамдық бірлестігі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6"/>
          <w:p>
            <w:pPr>
              <w:spacing w:after="20"/>
              <w:ind w:left="20"/>
              <w:jc w:val="both"/>
            </w:pPr>
            <w:r>
              <w:rPr>
                <w:rFonts w:ascii="Times New Roman"/>
                <w:b w:val="false"/>
                <w:i w:val="false"/>
                <w:color w:val="000000"/>
                <w:sz w:val="20"/>
              </w:rPr>
              <w:t>
3</w:t>
            </w:r>
          </w:p>
          <w:bookmarkEnd w:id="1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"Детское дошкольное учреждение Ақ Желкен" жауапкершілігі шектеулі серіктестігі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7"/>
          <w:p>
            <w:pPr>
              <w:spacing w:after="20"/>
              <w:ind w:left="20"/>
              <w:jc w:val="both"/>
            </w:pPr>
            <w:r>
              <w:rPr>
                <w:rFonts w:ascii="Times New Roman"/>
                <w:b w:val="false"/>
                <w:i w:val="false"/>
                <w:color w:val="000000"/>
                <w:sz w:val="20"/>
              </w:rPr>
              <w:t>
4</w:t>
            </w:r>
          </w:p>
          <w:bookmarkEnd w:id="1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"УроМед" жауапкершілігі шектеулі серіктестігі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8"/>
          <w:p>
            <w:pPr>
              <w:spacing w:after="20"/>
              <w:ind w:left="20"/>
              <w:jc w:val="both"/>
            </w:pPr>
            <w:r>
              <w:rPr>
                <w:rFonts w:ascii="Times New Roman"/>
                <w:b w:val="false"/>
                <w:i w:val="false"/>
                <w:color w:val="000000"/>
                <w:sz w:val="20"/>
              </w:rPr>
              <w:t>
5</w:t>
            </w:r>
          </w:p>
          <w:bookmarkEnd w:id="1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"Жастық" жеке мекемесі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9"/>
          <w:p>
            <w:pPr>
              <w:spacing w:after="20"/>
              <w:ind w:left="20"/>
              <w:jc w:val="both"/>
            </w:pPr>
            <w:r>
              <w:rPr>
                <w:rFonts w:ascii="Times New Roman"/>
                <w:b w:val="false"/>
                <w:i w:val="false"/>
                <w:color w:val="000000"/>
                <w:sz w:val="20"/>
              </w:rPr>
              <w:t>
6</w:t>
            </w:r>
          </w:p>
          <w:bookmarkEnd w:id="1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қызметкерлер-ата-аналарының одағы" қоғамдық бірлестігі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20"/>
          <w:p>
            <w:pPr>
              <w:spacing w:after="20"/>
              <w:ind w:left="20"/>
              <w:jc w:val="both"/>
            </w:pPr>
            <w:r>
              <w:rPr>
                <w:rFonts w:ascii="Times New Roman"/>
                <w:b w:val="false"/>
                <w:i w:val="false"/>
                <w:color w:val="000000"/>
                <w:sz w:val="20"/>
              </w:rPr>
              <w:t>
7</w:t>
            </w:r>
          </w:p>
          <w:bookmarkEnd w:id="2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"Ақбулақ-Монтессори" жауапкершілігі шектеулі серіктестігі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21"/>
          <w:p>
            <w:pPr>
              <w:spacing w:after="20"/>
              <w:ind w:left="20"/>
              <w:jc w:val="both"/>
            </w:pPr>
            <w:r>
              <w:rPr>
                <w:rFonts w:ascii="Times New Roman"/>
                <w:b w:val="false"/>
                <w:i w:val="false"/>
                <w:color w:val="000000"/>
                <w:sz w:val="20"/>
              </w:rPr>
              <w:t>
8</w:t>
            </w:r>
          </w:p>
          <w:bookmarkEnd w:id="2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қаласының мектеп-бақша гимназиясы" мекемесі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22"/>
          <w:p>
            <w:pPr>
              <w:spacing w:after="20"/>
              <w:ind w:left="20"/>
              <w:jc w:val="both"/>
            </w:pPr>
            <w:r>
              <w:rPr>
                <w:rFonts w:ascii="Times New Roman"/>
                <w:b w:val="false"/>
                <w:i w:val="false"/>
                <w:color w:val="000000"/>
                <w:sz w:val="20"/>
              </w:rPr>
              <w:t>
9</w:t>
            </w:r>
          </w:p>
          <w:bookmarkEnd w:id="2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"Большевичка" өндірістік кооперативі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23"/>
          <w:p>
            <w:pPr>
              <w:spacing w:after="20"/>
              <w:ind w:left="20"/>
              <w:jc w:val="both"/>
            </w:pPr>
            <w:r>
              <w:rPr>
                <w:rFonts w:ascii="Times New Roman"/>
                <w:b w:val="false"/>
                <w:i w:val="false"/>
                <w:color w:val="000000"/>
                <w:sz w:val="20"/>
              </w:rPr>
              <w:t>
10</w:t>
            </w:r>
          </w:p>
          <w:bookmarkEnd w:id="2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"Айгерим-Ай" жауапкершілігі шектеулі серіктестігі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24"/>
          <w:p>
            <w:pPr>
              <w:spacing w:after="20"/>
              <w:ind w:left="20"/>
              <w:jc w:val="both"/>
            </w:pPr>
            <w:r>
              <w:rPr>
                <w:rFonts w:ascii="Times New Roman"/>
                <w:b w:val="false"/>
                <w:i w:val="false"/>
                <w:color w:val="000000"/>
                <w:sz w:val="20"/>
              </w:rPr>
              <w:t>
11</w:t>
            </w:r>
          </w:p>
          <w:bookmarkEnd w:id="2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"Аяна 2011" жауапкершілігі шектеулі серіктестігі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25"/>
          <w:p>
            <w:pPr>
              <w:spacing w:after="20"/>
              <w:ind w:left="20"/>
              <w:jc w:val="both"/>
            </w:pPr>
            <w:r>
              <w:rPr>
                <w:rFonts w:ascii="Times New Roman"/>
                <w:b w:val="false"/>
                <w:i w:val="false"/>
                <w:color w:val="000000"/>
                <w:sz w:val="20"/>
              </w:rPr>
              <w:t>
12</w:t>
            </w:r>
          </w:p>
          <w:bookmarkEnd w:id="2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"Ясли-сад АБВГДейка" жауапкершілігі шектеулі серіктестігі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26"/>
          <w:p>
            <w:pPr>
              <w:spacing w:after="20"/>
              <w:ind w:left="20"/>
              <w:jc w:val="both"/>
            </w:pPr>
            <w:r>
              <w:rPr>
                <w:rFonts w:ascii="Times New Roman"/>
                <w:b w:val="false"/>
                <w:i w:val="false"/>
                <w:color w:val="000000"/>
                <w:sz w:val="20"/>
              </w:rPr>
              <w:t>
13</w:t>
            </w:r>
          </w:p>
          <w:bookmarkEnd w:id="2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"Детский сад" Антошка" жауапкершілігі шектеулі серіктестігі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27"/>
          <w:p>
            <w:pPr>
              <w:spacing w:after="20"/>
              <w:ind w:left="20"/>
              <w:jc w:val="both"/>
            </w:pPr>
            <w:r>
              <w:rPr>
                <w:rFonts w:ascii="Times New Roman"/>
                <w:b w:val="false"/>
                <w:i w:val="false"/>
                <w:color w:val="000000"/>
                <w:sz w:val="20"/>
              </w:rPr>
              <w:t>
14</w:t>
            </w:r>
          </w:p>
          <w:bookmarkEnd w:id="2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ерке и К" жауапкершілігі шектеулі серіктестігі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28"/>
          <w:p>
            <w:pPr>
              <w:spacing w:after="20"/>
              <w:ind w:left="20"/>
              <w:jc w:val="both"/>
            </w:pPr>
            <w:r>
              <w:rPr>
                <w:rFonts w:ascii="Times New Roman"/>
                <w:b w:val="false"/>
                <w:i w:val="false"/>
                <w:color w:val="000000"/>
                <w:sz w:val="20"/>
              </w:rPr>
              <w:t>
15</w:t>
            </w:r>
          </w:p>
          <w:bookmarkEnd w:id="2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"АГРОФИРМА "ИРИНА И К" жауапкершілігі шектеулі серіктестігі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9"/>
          <w:p>
            <w:pPr>
              <w:spacing w:after="20"/>
              <w:ind w:left="20"/>
              <w:jc w:val="both"/>
            </w:pPr>
            <w:r>
              <w:rPr>
                <w:rFonts w:ascii="Times New Roman"/>
                <w:b w:val="false"/>
                <w:i w:val="false"/>
                <w:color w:val="000000"/>
                <w:sz w:val="20"/>
              </w:rPr>
              <w:t>
16</w:t>
            </w:r>
          </w:p>
          <w:bookmarkEnd w:id="2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"Алина плюс" жауапкершілігі шектеулі серіктестігі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30"/>
          <w:p>
            <w:pPr>
              <w:spacing w:after="20"/>
              <w:ind w:left="20"/>
              <w:jc w:val="both"/>
            </w:pPr>
            <w:r>
              <w:rPr>
                <w:rFonts w:ascii="Times New Roman"/>
                <w:b w:val="false"/>
                <w:i w:val="false"/>
                <w:color w:val="000000"/>
                <w:sz w:val="20"/>
              </w:rPr>
              <w:t>
17</w:t>
            </w:r>
          </w:p>
          <w:bookmarkEnd w:id="3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қаласының "Бөбек" балабақшасы мекемесі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31"/>
          <w:p>
            <w:pPr>
              <w:spacing w:after="20"/>
              <w:ind w:left="20"/>
              <w:jc w:val="both"/>
            </w:pPr>
            <w:r>
              <w:rPr>
                <w:rFonts w:ascii="Times New Roman"/>
                <w:b w:val="false"/>
                <w:i w:val="false"/>
                <w:color w:val="000000"/>
                <w:sz w:val="20"/>
              </w:rPr>
              <w:t>
18</w:t>
            </w:r>
          </w:p>
          <w:bookmarkEnd w:id="3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"Aniretake 2010" жауапкершілігі шектеулі серіктестігі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32"/>
          <w:p>
            <w:pPr>
              <w:spacing w:after="20"/>
              <w:ind w:left="20"/>
              <w:jc w:val="both"/>
            </w:pPr>
            <w:r>
              <w:rPr>
                <w:rFonts w:ascii="Times New Roman"/>
                <w:b w:val="false"/>
                <w:i w:val="false"/>
                <w:color w:val="000000"/>
                <w:sz w:val="20"/>
              </w:rPr>
              <w:t>
19</w:t>
            </w:r>
          </w:p>
          <w:bookmarkEnd w:id="3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"Ofsted" жеке мекемесі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33"/>
          <w:p>
            <w:pPr>
              <w:spacing w:after="20"/>
              <w:ind w:left="20"/>
              <w:jc w:val="both"/>
            </w:pPr>
            <w:r>
              <w:rPr>
                <w:rFonts w:ascii="Times New Roman"/>
                <w:b w:val="false"/>
                <w:i w:val="false"/>
                <w:color w:val="000000"/>
                <w:sz w:val="20"/>
              </w:rPr>
              <w:t>
20</w:t>
            </w:r>
          </w:p>
          <w:bookmarkEnd w:id="3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"Ofsted" жеке мекемесіндегі толық күнді мектепке дейінгі шағын орталық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34"/>
          <w:p>
            <w:pPr>
              <w:spacing w:after="20"/>
              <w:ind w:left="20"/>
              <w:jc w:val="both"/>
            </w:pPr>
            <w:r>
              <w:rPr>
                <w:rFonts w:ascii="Times New Roman"/>
                <w:b w:val="false"/>
                <w:i w:val="false"/>
                <w:color w:val="000000"/>
                <w:sz w:val="20"/>
              </w:rPr>
              <w:t>
21</w:t>
            </w:r>
          </w:p>
          <w:bookmarkEnd w:id="3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"Үндестік" жеке мекемесі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35"/>
          <w:p>
            <w:pPr>
              <w:spacing w:after="20"/>
              <w:ind w:left="20"/>
              <w:jc w:val="both"/>
            </w:pPr>
            <w:r>
              <w:rPr>
                <w:rFonts w:ascii="Times New Roman"/>
                <w:b w:val="false"/>
                <w:i w:val="false"/>
                <w:color w:val="000000"/>
                <w:sz w:val="20"/>
              </w:rPr>
              <w:t>
22</w:t>
            </w:r>
          </w:p>
          <w:bookmarkEnd w:id="3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"Солнышко" Детский сад" жауапкершілігі шектеулі серіктестігі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36"/>
          <w:p>
            <w:pPr>
              <w:spacing w:after="20"/>
              <w:ind w:left="20"/>
              <w:jc w:val="both"/>
            </w:pPr>
            <w:r>
              <w:rPr>
                <w:rFonts w:ascii="Times New Roman"/>
                <w:b w:val="false"/>
                <w:i w:val="false"/>
                <w:color w:val="000000"/>
                <w:sz w:val="20"/>
              </w:rPr>
              <w:t>
23</w:t>
            </w:r>
          </w:p>
          <w:bookmarkEnd w:id="3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"ДЕМАлыстамаША" жауапкершілігі шектеулі серіктестігі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37"/>
          <w:p>
            <w:pPr>
              <w:spacing w:after="20"/>
              <w:ind w:left="20"/>
              <w:jc w:val="both"/>
            </w:pPr>
            <w:r>
              <w:rPr>
                <w:rFonts w:ascii="Times New Roman"/>
                <w:b w:val="false"/>
                <w:i w:val="false"/>
                <w:color w:val="000000"/>
                <w:sz w:val="20"/>
              </w:rPr>
              <w:t>
24</w:t>
            </w:r>
          </w:p>
          <w:bookmarkEnd w:id="3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"Мини-центр развития и обучения детей "Школа для малышей Елены Тереховой" жауапкершілігі шектеулі серіктестігі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38"/>
          <w:p>
            <w:pPr>
              <w:spacing w:after="20"/>
              <w:ind w:left="20"/>
              <w:jc w:val="both"/>
            </w:pPr>
            <w:r>
              <w:rPr>
                <w:rFonts w:ascii="Times New Roman"/>
                <w:b w:val="false"/>
                <w:i w:val="false"/>
                <w:color w:val="000000"/>
                <w:sz w:val="20"/>
              </w:rPr>
              <w:t>
25</w:t>
            </w:r>
          </w:p>
          <w:bookmarkEnd w:id="3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"Непоседа" жауапкершілігі шектеулі серіктестігі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39"/>
          <w:p>
            <w:pPr>
              <w:spacing w:after="20"/>
              <w:ind w:left="20"/>
              <w:jc w:val="both"/>
            </w:pPr>
            <w:r>
              <w:rPr>
                <w:rFonts w:ascii="Times New Roman"/>
                <w:b w:val="false"/>
                <w:i w:val="false"/>
                <w:color w:val="000000"/>
                <w:sz w:val="20"/>
              </w:rPr>
              <w:t>
26</w:t>
            </w:r>
          </w:p>
          <w:bookmarkEnd w:id="3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"Детский сад "Ардан" жауапкершілігі шектеулі серіктестігі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40"/>
          <w:p>
            <w:pPr>
              <w:spacing w:after="20"/>
              <w:ind w:left="20"/>
              <w:jc w:val="both"/>
            </w:pPr>
            <w:r>
              <w:rPr>
                <w:rFonts w:ascii="Times New Roman"/>
                <w:b w:val="false"/>
                <w:i w:val="false"/>
                <w:color w:val="000000"/>
                <w:sz w:val="20"/>
              </w:rPr>
              <w:t>
27</w:t>
            </w:r>
          </w:p>
          <w:bookmarkEnd w:id="4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 әкімдігінің "Қостанай қаласы әкімдігінің білім бөлімінің №1 бөбекжай-бақшасы" мемлекеттік коммуналдық қазыналық кәсіпорны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41"/>
          <w:p>
            <w:pPr>
              <w:spacing w:after="20"/>
              <w:ind w:left="20"/>
              <w:jc w:val="both"/>
            </w:pPr>
            <w:r>
              <w:rPr>
                <w:rFonts w:ascii="Times New Roman"/>
                <w:b w:val="false"/>
                <w:i w:val="false"/>
                <w:color w:val="000000"/>
                <w:sz w:val="20"/>
              </w:rPr>
              <w:t>
28</w:t>
            </w:r>
          </w:p>
          <w:bookmarkEnd w:id="4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 әкімдігінің "Қостанай қаласы әкімдігінің білім бөлімінің №2 бөбекжай-бақшасы" мемлекеттік коммуналдық қазыналық кәсіпорны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42"/>
          <w:p>
            <w:pPr>
              <w:spacing w:after="20"/>
              <w:ind w:left="20"/>
              <w:jc w:val="both"/>
            </w:pPr>
            <w:r>
              <w:rPr>
                <w:rFonts w:ascii="Times New Roman"/>
                <w:b w:val="false"/>
                <w:i w:val="false"/>
                <w:color w:val="000000"/>
                <w:sz w:val="20"/>
              </w:rPr>
              <w:t>
29</w:t>
            </w:r>
          </w:p>
          <w:bookmarkEnd w:id="4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 әкімдігінің білім бөлімінің "Қостанай қаласы әкімдігінің №3 бөбекжай-бақшасы" мемлекеттік коммуналдық қазыналық кәсіпорны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43"/>
          <w:p>
            <w:pPr>
              <w:spacing w:after="20"/>
              <w:ind w:left="20"/>
              <w:jc w:val="both"/>
            </w:pPr>
            <w:r>
              <w:rPr>
                <w:rFonts w:ascii="Times New Roman"/>
                <w:b w:val="false"/>
                <w:i w:val="false"/>
                <w:color w:val="000000"/>
                <w:sz w:val="20"/>
              </w:rPr>
              <w:t>
30</w:t>
            </w:r>
          </w:p>
          <w:bookmarkEnd w:id="4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 әкімдігінің білім бөлімінің "Қостанай қаласы әкімдігінің №4 бала бақшасы" мемлекеттік коммуналдық қазыналық кәсіпорны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44"/>
          <w:p>
            <w:pPr>
              <w:spacing w:after="20"/>
              <w:ind w:left="20"/>
              <w:jc w:val="both"/>
            </w:pPr>
            <w:r>
              <w:rPr>
                <w:rFonts w:ascii="Times New Roman"/>
                <w:b w:val="false"/>
                <w:i w:val="false"/>
                <w:color w:val="000000"/>
                <w:sz w:val="20"/>
              </w:rPr>
              <w:t>
31</w:t>
            </w:r>
          </w:p>
          <w:bookmarkEnd w:id="4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 әкімдігінің "Қостанай қаласы әкімдігінің білім бөлімінің №5 бөбекжай-бақшасы" мемлекеттік коммуналдық қазыналық кәсіпорны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45"/>
          <w:p>
            <w:pPr>
              <w:spacing w:after="20"/>
              <w:ind w:left="20"/>
              <w:jc w:val="both"/>
            </w:pPr>
            <w:r>
              <w:rPr>
                <w:rFonts w:ascii="Times New Roman"/>
                <w:b w:val="false"/>
                <w:i w:val="false"/>
                <w:color w:val="000000"/>
                <w:sz w:val="20"/>
              </w:rPr>
              <w:t>
32</w:t>
            </w:r>
          </w:p>
          <w:bookmarkEnd w:id="4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 әкімдігінің "Қостанай қаласы әкімдігінің білім бөлімінің №6 бөбекжай-бақшасы" мемлекеттік коммуналдық қазыналық кәсіпорны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46"/>
          <w:p>
            <w:pPr>
              <w:spacing w:after="20"/>
              <w:ind w:left="20"/>
              <w:jc w:val="both"/>
            </w:pPr>
            <w:r>
              <w:rPr>
                <w:rFonts w:ascii="Times New Roman"/>
                <w:b w:val="false"/>
                <w:i w:val="false"/>
                <w:color w:val="000000"/>
                <w:sz w:val="20"/>
              </w:rPr>
              <w:t>
33</w:t>
            </w:r>
          </w:p>
          <w:bookmarkEnd w:id="4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 әкімдігінің "Қостанай қаласы әкімдігінің білім бөлімінің №7 бөбекжай-бақшасы" мемлекеттік коммуналдық қазыналық кәсіпорны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47"/>
          <w:p>
            <w:pPr>
              <w:spacing w:after="20"/>
              <w:ind w:left="20"/>
              <w:jc w:val="both"/>
            </w:pPr>
            <w:r>
              <w:rPr>
                <w:rFonts w:ascii="Times New Roman"/>
                <w:b w:val="false"/>
                <w:i w:val="false"/>
                <w:color w:val="000000"/>
                <w:sz w:val="20"/>
              </w:rPr>
              <w:t>
34</w:t>
            </w:r>
          </w:p>
          <w:bookmarkEnd w:id="4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 әкімдігінің "Қостанай қаласы әкімдігінің білім бөлімінің №8 бөбекжай-бақшасы" мемлекеттік коммуналдық қазыналық кәсіпорны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48"/>
          <w:p>
            <w:pPr>
              <w:spacing w:after="20"/>
              <w:ind w:left="20"/>
              <w:jc w:val="both"/>
            </w:pPr>
            <w:r>
              <w:rPr>
                <w:rFonts w:ascii="Times New Roman"/>
                <w:b w:val="false"/>
                <w:i w:val="false"/>
                <w:color w:val="000000"/>
                <w:sz w:val="20"/>
              </w:rPr>
              <w:t>
35</w:t>
            </w:r>
          </w:p>
          <w:bookmarkEnd w:id="4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 әкімдігінің "Қостанай қаласы әкімдігінің білім бөлімінің №9 бөбекжай-бақшасы" мемлекеттік коммуналдық қазыналық кәсіпорны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49"/>
          <w:p>
            <w:pPr>
              <w:spacing w:after="20"/>
              <w:ind w:left="20"/>
              <w:jc w:val="both"/>
            </w:pPr>
            <w:r>
              <w:rPr>
                <w:rFonts w:ascii="Times New Roman"/>
                <w:b w:val="false"/>
                <w:i w:val="false"/>
                <w:color w:val="000000"/>
                <w:sz w:val="20"/>
              </w:rPr>
              <w:t>
36</w:t>
            </w:r>
          </w:p>
          <w:bookmarkEnd w:id="4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 әкімдігінің "Қостанай қаласы әкімдігінің білім бөлімінің №11 бөбекжай-бақшасы" мемлекеттік коммуналдық қазыналық кәсіпорны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50"/>
          <w:p>
            <w:pPr>
              <w:spacing w:after="20"/>
              <w:ind w:left="20"/>
              <w:jc w:val="both"/>
            </w:pPr>
            <w:r>
              <w:rPr>
                <w:rFonts w:ascii="Times New Roman"/>
                <w:b w:val="false"/>
                <w:i w:val="false"/>
                <w:color w:val="000000"/>
                <w:sz w:val="20"/>
              </w:rPr>
              <w:t>
37</w:t>
            </w:r>
          </w:p>
          <w:bookmarkEnd w:id="5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 әкімдігінің "Қостанай қаласы әкімдігінің білім бөлімінің №12 бөбекжай-бақшасы" мемлекеттік коммуналдық қазыналық кәсіпорны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51"/>
          <w:p>
            <w:pPr>
              <w:spacing w:after="20"/>
              <w:ind w:left="20"/>
              <w:jc w:val="both"/>
            </w:pPr>
            <w:r>
              <w:rPr>
                <w:rFonts w:ascii="Times New Roman"/>
                <w:b w:val="false"/>
                <w:i w:val="false"/>
                <w:color w:val="000000"/>
                <w:sz w:val="20"/>
              </w:rPr>
              <w:t>
38</w:t>
            </w:r>
          </w:p>
          <w:bookmarkEnd w:id="5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 әкімдігінің білім бөлімінің "Қостанай қаласы әкімдігінің №13 бөбекжай-бақшасы" мемлекеттік коммуналдық қазыналық кәсіпорны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52"/>
          <w:p>
            <w:pPr>
              <w:spacing w:after="20"/>
              <w:ind w:left="20"/>
              <w:jc w:val="both"/>
            </w:pPr>
            <w:r>
              <w:rPr>
                <w:rFonts w:ascii="Times New Roman"/>
                <w:b w:val="false"/>
                <w:i w:val="false"/>
                <w:color w:val="000000"/>
                <w:sz w:val="20"/>
              </w:rPr>
              <w:t>
39</w:t>
            </w:r>
          </w:p>
          <w:bookmarkEnd w:id="5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 әкімдігінің "Қостанай қаласы әкімдігінің білім бөлімінің №14 бөбекжай-бақшасы" мемлекеттік коммуналдық қазыналық кәсіпорны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53"/>
          <w:p>
            <w:pPr>
              <w:spacing w:after="20"/>
              <w:ind w:left="20"/>
              <w:jc w:val="both"/>
            </w:pPr>
            <w:r>
              <w:rPr>
                <w:rFonts w:ascii="Times New Roman"/>
                <w:b w:val="false"/>
                <w:i w:val="false"/>
                <w:color w:val="000000"/>
                <w:sz w:val="20"/>
              </w:rPr>
              <w:t>
40</w:t>
            </w:r>
          </w:p>
          <w:bookmarkEnd w:id="5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 әкімдігінің "Қостанай қаласы әкімдігінің білім бөлімінің №15 бөбекжай-бақшасы" мемлекеттік коммуналдық қазыналық кәсіпорны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54"/>
          <w:p>
            <w:pPr>
              <w:spacing w:after="20"/>
              <w:ind w:left="20"/>
              <w:jc w:val="both"/>
            </w:pPr>
            <w:r>
              <w:rPr>
                <w:rFonts w:ascii="Times New Roman"/>
                <w:b w:val="false"/>
                <w:i w:val="false"/>
                <w:color w:val="000000"/>
                <w:sz w:val="20"/>
              </w:rPr>
              <w:t>
41</w:t>
            </w:r>
          </w:p>
          <w:bookmarkEnd w:id="5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 әкімдігінің білім бөлімінің "Қостанай қаласы әкімдігінің №16 бөбекжай-бақшасы" мемлекеттік коммуналдық қазыналық кәсіпорны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55"/>
          <w:p>
            <w:pPr>
              <w:spacing w:after="20"/>
              <w:ind w:left="20"/>
              <w:jc w:val="both"/>
            </w:pPr>
            <w:r>
              <w:rPr>
                <w:rFonts w:ascii="Times New Roman"/>
                <w:b w:val="false"/>
                <w:i w:val="false"/>
                <w:color w:val="000000"/>
                <w:sz w:val="20"/>
              </w:rPr>
              <w:t>
42</w:t>
            </w:r>
          </w:p>
          <w:bookmarkEnd w:id="5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 әкімдігінің білім бөлімінің №17 бөбекжай-бақшасы" мемлекеттік коммуналдық қазынашылық кәсіпорны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56"/>
          <w:p>
            <w:pPr>
              <w:spacing w:after="20"/>
              <w:ind w:left="20"/>
              <w:jc w:val="both"/>
            </w:pPr>
            <w:r>
              <w:rPr>
                <w:rFonts w:ascii="Times New Roman"/>
                <w:b w:val="false"/>
                <w:i w:val="false"/>
                <w:color w:val="000000"/>
                <w:sz w:val="20"/>
              </w:rPr>
              <w:t>
43</w:t>
            </w:r>
          </w:p>
          <w:bookmarkEnd w:id="5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 әкімдігінің білім бөлімінің №18 бөбекжай-бақшасы" мемлекеттік коммуналдық қазыналық кәсіпорны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57"/>
          <w:p>
            <w:pPr>
              <w:spacing w:after="20"/>
              <w:ind w:left="20"/>
              <w:jc w:val="both"/>
            </w:pPr>
            <w:r>
              <w:rPr>
                <w:rFonts w:ascii="Times New Roman"/>
                <w:b w:val="false"/>
                <w:i w:val="false"/>
                <w:color w:val="000000"/>
                <w:sz w:val="20"/>
              </w:rPr>
              <w:t>
44</w:t>
            </w:r>
          </w:p>
          <w:bookmarkEnd w:id="5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 әкімдігінің "Қостанай қаласы әкімдігінің білім бөлімінің №27 бөбекжай-бақшасы" мемлекеттік коммуналдық қазыналық кәсіпорны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58"/>
          <w:p>
            <w:pPr>
              <w:spacing w:after="20"/>
              <w:ind w:left="20"/>
              <w:jc w:val="both"/>
            </w:pPr>
            <w:r>
              <w:rPr>
                <w:rFonts w:ascii="Times New Roman"/>
                <w:b w:val="false"/>
                <w:i w:val="false"/>
                <w:color w:val="000000"/>
                <w:sz w:val="20"/>
              </w:rPr>
              <w:t>
45</w:t>
            </w:r>
          </w:p>
          <w:bookmarkEnd w:id="5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 әкімдігінің "Қостанай қаласы әкімдігінің білім бөлімінің №40 бөбекжай-бақшасы" мемлекеттік коммуналдық қазыналық кәсіпорны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59"/>
          <w:p>
            <w:pPr>
              <w:spacing w:after="20"/>
              <w:ind w:left="20"/>
              <w:jc w:val="both"/>
            </w:pPr>
            <w:r>
              <w:rPr>
                <w:rFonts w:ascii="Times New Roman"/>
                <w:b w:val="false"/>
                <w:i w:val="false"/>
                <w:color w:val="000000"/>
                <w:sz w:val="20"/>
              </w:rPr>
              <w:t>
46</w:t>
            </w:r>
          </w:p>
          <w:bookmarkEnd w:id="5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 әкімдігінің "Қостанай қаласы әкімдігінің білім бөлімінің №44 бөбекжай-бақшасы" мемлекеттік коммуналдық қазыналық кәсіпорны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60"/>
          <w:p>
            <w:pPr>
              <w:spacing w:after="20"/>
              <w:ind w:left="20"/>
              <w:jc w:val="both"/>
            </w:pPr>
            <w:r>
              <w:rPr>
                <w:rFonts w:ascii="Times New Roman"/>
                <w:b w:val="false"/>
                <w:i w:val="false"/>
                <w:color w:val="000000"/>
                <w:sz w:val="20"/>
              </w:rPr>
              <w:t>
47</w:t>
            </w:r>
          </w:p>
          <w:bookmarkEnd w:id="6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 әкімдігінің "Қостанай қаласы әкімдігінің білім бөлімінің №51 бөбекжай-бақшасы" мемлекеттік коммуналдық қазыналық кәсіпорны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61"/>
          <w:p>
            <w:pPr>
              <w:spacing w:after="20"/>
              <w:ind w:left="20"/>
              <w:jc w:val="both"/>
            </w:pPr>
            <w:r>
              <w:rPr>
                <w:rFonts w:ascii="Times New Roman"/>
                <w:b w:val="false"/>
                <w:i w:val="false"/>
                <w:color w:val="000000"/>
                <w:sz w:val="20"/>
              </w:rPr>
              <w:t>
48</w:t>
            </w:r>
          </w:p>
          <w:bookmarkEnd w:id="6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 әкімдігінің "Қостанай қаласы әкімдігінің білім бөлімінің №54 бөбекжай-бақшасы" мемлекеттік коммуналдық қазыналық кәсіпорны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62"/>
          <w:p>
            <w:pPr>
              <w:spacing w:after="20"/>
              <w:ind w:left="20"/>
              <w:jc w:val="both"/>
            </w:pPr>
            <w:r>
              <w:rPr>
                <w:rFonts w:ascii="Times New Roman"/>
                <w:b w:val="false"/>
                <w:i w:val="false"/>
                <w:color w:val="000000"/>
                <w:sz w:val="20"/>
              </w:rPr>
              <w:t>
49</w:t>
            </w:r>
          </w:p>
          <w:bookmarkEnd w:id="6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 әкімдігінің "Қостанай қаласы әкімдігінің білім бөлімінің №61 бөбекжай-бақшасы" мемлекеттік коммуналдық қазыналық кәсіпорны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63"/>
          <w:p>
            <w:pPr>
              <w:spacing w:after="20"/>
              <w:ind w:left="20"/>
              <w:jc w:val="both"/>
            </w:pPr>
            <w:r>
              <w:rPr>
                <w:rFonts w:ascii="Times New Roman"/>
                <w:b w:val="false"/>
                <w:i w:val="false"/>
                <w:color w:val="000000"/>
                <w:sz w:val="20"/>
              </w:rPr>
              <w:t>
50</w:t>
            </w:r>
          </w:p>
          <w:bookmarkEnd w:id="6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 әкімдігінің білім бөлімінің Қостанай қаласы әкімдігінің №69 бөбекжай-бақшасы" мемлекеттік коммуналдық қазыналық кәсіпорны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64"/>
          <w:p>
            <w:pPr>
              <w:spacing w:after="20"/>
              <w:ind w:left="20"/>
              <w:jc w:val="both"/>
            </w:pPr>
            <w:r>
              <w:rPr>
                <w:rFonts w:ascii="Times New Roman"/>
                <w:b w:val="false"/>
                <w:i w:val="false"/>
                <w:color w:val="000000"/>
                <w:sz w:val="20"/>
              </w:rPr>
              <w:t>
51</w:t>
            </w:r>
          </w:p>
          <w:bookmarkEnd w:id="6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 әкімдігінің білім бөлімінің №6 орта мектебі" мемлекеттік мекемесі жанындағы толық емес күнді мектепке дейінгі шағын орталық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65"/>
          <w:p>
            <w:pPr>
              <w:spacing w:after="20"/>
              <w:ind w:left="20"/>
              <w:jc w:val="both"/>
            </w:pPr>
            <w:r>
              <w:rPr>
                <w:rFonts w:ascii="Times New Roman"/>
                <w:b w:val="false"/>
                <w:i w:val="false"/>
                <w:color w:val="000000"/>
                <w:sz w:val="20"/>
              </w:rPr>
              <w:t>
52</w:t>
            </w:r>
          </w:p>
          <w:bookmarkEnd w:id="6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 әкімдігінің білім бөлімінің №15 орта мектебі" мемлекеттік мекемесі жанындағы толық емес күнді мектепке дейінгі шағын орталық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66"/>
          <w:p>
            <w:pPr>
              <w:spacing w:after="20"/>
              <w:ind w:left="20"/>
              <w:jc w:val="both"/>
            </w:pPr>
            <w:r>
              <w:rPr>
                <w:rFonts w:ascii="Times New Roman"/>
                <w:b w:val="false"/>
                <w:i w:val="false"/>
                <w:color w:val="000000"/>
                <w:sz w:val="20"/>
              </w:rPr>
              <w:t>
53</w:t>
            </w:r>
          </w:p>
          <w:bookmarkEnd w:id="6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 әкімдігінің білім бөлімінің №15 орта мектебі" мемлекеттік мекемесі жанындағы толық күнді мектепке дейінгі шағын орталық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67"/>
          <w:p>
            <w:pPr>
              <w:spacing w:after="20"/>
              <w:ind w:left="20"/>
              <w:jc w:val="both"/>
            </w:pPr>
            <w:r>
              <w:rPr>
                <w:rFonts w:ascii="Times New Roman"/>
                <w:b w:val="false"/>
                <w:i w:val="false"/>
                <w:color w:val="000000"/>
                <w:sz w:val="20"/>
              </w:rPr>
              <w:t>
54</w:t>
            </w:r>
          </w:p>
          <w:bookmarkEnd w:id="6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 әкімдігінің білім бөлімінің Мариям Хәкімжанова атындағы №20 орта мектебі" мемлекеттік мекемесі жанындағы толық емес күнді мектепке дейінгі шағын орталық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68"/>
          <w:p>
            <w:pPr>
              <w:spacing w:after="20"/>
              <w:ind w:left="20"/>
              <w:jc w:val="both"/>
            </w:pPr>
            <w:r>
              <w:rPr>
                <w:rFonts w:ascii="Times New Roman"/>
                <w:b w:val="false"/>
                <w:i w:val="false"/>
                <w:color w:val="000000"/>
                <w:sz w:val="20"/>
              </w:rPr>
              <w:t>
55</w:t>
            </w:r>
          </w:p>
          <w:bookmarkEnd w:id="6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 әкімдігінің білім бөлімінің №30 орта мектебі" мемлекеттік мекемесі жанындағы толық емес күнді мектепке дейінгі шағын орталық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69"/>
          <w:p>
            <w:pPr>
              <w:spacing w:after="20"/>
              <w:ind w:left="20"/>
              <w:jc w:val="both"/>
            </w:pPr>
            <w:r>
              <w:rPr>
                <w:rFonts w:ascii="Times New Roman"/>
                <w:b w:val="false"/>
                <w:i w:val="false"/>
                <w:color w:val="000000"/>
                <w:sz w:val="20"/>
              </w:rPr>
              <w:t>
56</w:t>
            </w:r>
          </w:p>
          <w:bookmarkEnd w:id="6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 әкімдігінің білім бөлімінің №115 орта мектебі" мемлекеттік мекемесі жанындағы толық емес күнді мектепке дейінгі шағын орталық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70"/>
          <w:p>
            <w:pPr>
              <w:spacing w:after="20"/>
              <w:ind w:left="20"/>
              <w:jc w:val="both"/>
            </w:pPr>
            <w:r>
              <w:rPr>
                <w:rFonts w:ascii="Times New Roman"/>
                <w:b w:val="false"/>
                <w:i w:val="false"/>
                <w:color w:val="000000"/>
                <w:sz w:val="20"/>
              </w:rPr>
              <w:t>
57</w:t>
            </w:r>
          </w:p>
          <w:bookmarkEnd w:id="7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 әкімдігінің білім бөлімінің №122 орта мектебі" мемлекеттік мекемесі жанындағы толық емес күнді мектепке дейінгі шағын орталық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71"/>
          <w:p>
            <w:pPr>
              <w:spacing w:after="20"/>
              <w:ind w:left="20"/>
              <w:jc w:val="both"/>
            </w:pPr>
            <w:r>
              <w:rPr>
                <w:rFonts w:ascii="Times New Roman"/>
                <w:b w:val="false"/>
                <w:i w:val="false"/>
                <w:color w:val="000000"/>
                <w:sz w:val="20"/>
              </w:rPr>
              <w:t>
58</w:t>
            </w:r>
          </w:p>
          <w:bookmarkEnd w:id="7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 әкімдігінің білім бөлімінің №13 негізгі жалпы білім беретін мектебі" мемлекеттік мекемесі жанындағы толық емес күнді мектепке дейінгі шағын орталық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72"/>
          <w:p>
            <w:pPr>
              <w:spacing w:after="20"/>
              <w:ind w:left="20"/>
              <w:jc w:val="both"/>
            </w:pPr>
            <w:r>
              <w:rPr>
                <w:rFonts w:ascii="Times New Roman"/>
                <w:b w:val="false"/>
                <w:i w:val="false"/>
                <w:color w:val="000000"/>
                <w:sz w:val="20"/>
              </w:rPr>
              <w:t>
59</w:t>
            </w:r>
          </w:p>
          <w:bookmarkEnd w:id="7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 әкімдігінің білім бөлімінің №25 негізгі жалпы білім беретін мектебі" мемлекеттік мекемесі жанындағы толық емес күнді мектепке дейінгі шағын орталық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73"/>
          <w:p>
            <w:pPr>
              <w:spacing w:after="20"/>
              <w:ind w:left="20"/>
              <w:jc w:val="both"/>
            </w:pPr>
            <w:r>
              <w:rPr>
                <w:rFonts w:ascii="Times New Roman"/>
                <w:b w:val="false"/>
                <w:i w:val="false"/>
                <w:color w:val="000000"/>
                <w:sz w:val="20"/>
              </w:rPr>
              <w:t>
60</w:t>
            </w:r>
          </w:p>
          <w:bookmarkEnd w:id="7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 әкімдігінің білім бөлімінің Чапаев негізгі мектебі" мемлекеттік мекемесі жанындағы толық емес күнді мектепке дейінгі шағын орталық</w:t>
            </w:r>
          </w:p>
        </w:tc>
      </w:tr>
    </w:tbl>
    <w:bookmarkStart w:name="z81" w:id="74"/>
    <w:p>
      <w:pPr>
        <w:spacing w:after="0"/>
        <w:ind w:left="0"/>
        <w:jc w:val="both"/>
      </w:pPr>
      <w:r>
        <w:rPr>
          <w:rFonts w:ascii="Times New Roman"/>
          <w:b w:val="false"/>
          <w:i w:val="false"/>
          <w:color w:val="000000"/>
          <w:sz w:val="28"/>
        </w:rPr>
        <w:t>
      Кестенің жалғасы:</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75"/>
          <w:p>
            <w:pPr>
              <w:spacing w:after="20"/>
              <w:ind w:left="20"/>
              <w:jc w:val="both"/>
            </w:pPr>
            <w:r>
              <w:rPr>
                <w:rFonts w:ascii="Times New Roman"/>
                <w:b w:val="false"/>
                <w:i w:val="false"/>
                <w:color w:val="000000"/>
                <w:sz w:val="20"/>
              </w:rPr>
              <w:t>
№ р/с</w:t>
            </w:r>
          </w:p>
          <w:bookmarkEnd w:id="75"/>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әкімшілік-аумақтық орналасуы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оқытуға мемлекеттік білім беру тапсырысы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ата-ананың бір айдағы төлемақы мөлшері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тәрбиеленушілер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тәрбиеленушіге жұмсалатын шығыстардың бір айдағы орташа құны (теңге)</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76"/>
          <w:p>
            <w:pPr>
              <w:spacing w:after="20"/>
              <w:ind w:left="20"/>
              <w:jc w:val="both"/>
            </w:pPr>
            <w:r>
              <w:rPr>
                <w:rFonts w:ascii="Times New Roman"/>
                <w:b w:val="false"/>
                <w:i w:val="false"/>
                <w:color w:val="000000"/>
                <w:sz w:val="20"/>
              </w:rPr>
              <w:t>
1</w:t>
            </w:r>
          </w:p>
          <w:bookmarkEnd w:id="7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- 9944 3-6 жас аралығы - 12254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77"/>
          <w:p>
            <w:pPr>
              <w:spacing w:after="20"/>
              <w:ind w:left="20"/>
              <w:jc w:val="both"/>
            </w:pPr>
            <w:r>
              <w:rPr>
                <w:rFonts w:ascii="Times New Roman"/>
                <w:b w:val="false"/>
                <w:i w:val="false"/>
                <w:color w:val="000000"/>
                <w:sz w:val="20"/>
              </w:rPr>
              <w:t>
2</w:t>
            </w:r>
          </w:p>
          <w:bookmarkEnd w:id="7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- 9944 3-6 жас аралығы - 12254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78"/>
          <w:p>
            <w:pPr>
              <w:spacing w:after="20"/>
              <w:ind w:left="20"/>
              <w:jc w:val="both"/>
            </w:pPr>
            <w:r>
              <w:rPr>
                <w:rFonts w:ascii="Times New Roman"/>
                <w:b w:val="false"/>
                <w:i w:val="false"/>
                <w:color w:val="000000"/>
                <w:sz w:val="20"/>
              </w:rPr>
              <w:t>
3</w:t>
            </w:r>
          </w:p>
          <w:bookmarkEnd w:id="7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- 9944 3-6 жас аралығы - 12254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79"/>
          <w:p>
            <w:pPr>
              <w:spacing w:after="20"/>
              <w:ind w:left="20"/>
              <w:jc w:val="both"/>
            </w:pPr>
            <w:r>
              <w:rPr>
                <w:rFonts w:ascii="Times New Roman"/>
                <w:b w:val="false"/>
                <w:i w:val="false"/>
                <w:color w:val="000000"/>
                <w:sz w:val="20"/>
              </w:rPr>
              <w:t>
4</w:t>
            </w:r>
          </w:p>
          <w:bookmarkEnd w:id="7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- 9944 3-6 жас аралығы - 12254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80"/>
          <w:p>
            <w:pPr>
              <w:spacing w:after="20"/>
              <w:ind w:left="20"/>
              <w:jc w:val="both"/>
            </w:pPr>
            <w:r>
              <w:rPr>
                <w:rFonts w:ascii="Times New Roman"/>
                <w:b w:val="false"/>
                <w:i w:val="false"/>
                <w:color w:val="000000"/>
                <w:sz w:val="20"/>
              </w:rPr>
              <w:t>
5</w:t>
            </w:r>
          </w:p>
          <w:bookmarkEnd w:id="8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- 9944 3-6 жас аралығы - 12254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81"/>
          <w:p>
            <w:pPr>
              <w:spacing w:after="20"/>
              <w:ind w:left="20"/>
              <w:jc w:val="both"/>
            </w:pPr>
            <w:r>
              <w:rPr>
                <w:rFonts w:ascii="Times New Roman"/>
                <w:b w:val="false"/>
                <w:i w:val="false"/>
                <w:color w:val="000000"/>
                <w:sz w:val="20"/>
              </w:rPr>
              <w:t>
6</w:t>
            </w:r>
          </w:p>
          <w:bookmarkEnd w:id="8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- 9944 3-6 жас аралығы - 12254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82"/>
          <w:p>
            <w:pPr>
              <w:spacing w:after="20"/>
              <w:ind w:left="20"/>
              <w:jc w:val="both"/>
            </w:pPr>
            <w:r>
              <w:rPr>
                <w:rFonts w:ascii="Times New Roman"/>
                <w:b w:val="false"/>
                <w:i w:val="false"/>
                <w:color w:val="000000"/>
                <w:sz w:val="20"/>
              </w:rPr>
              <w:t>
7</w:t>
            </w:r>
          </w:p>
          <w:bookmarkEnd w:id="8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- 9944 3-6 жас аралығы - 12254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83"/>
          <w:p>
            <w:pPr>
              <w:spacing w:after="20"/>
              <w:ind w:left="20"/>
              <w:jc w:val="both"/>
            </w:pPr>
            <w:r>
              <w:rPr>
                <w:rFonts w:ascii="Times New Roman"/>
                <w:b w:val="false"/>
                <w:i w:val="false"/>
                <w:color w:val="000000"/>
                <w:sz w:val="20"/>
              </w:rPr>
              <w:t>
8</w:t>
            </w:r>
          </w:p>
          <w:bookmarkEnd w:id="8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- 9944 3-6 жас аралығы - 12254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84"/>
          <w:p>
            <w:pPr>
              <w:spacing w:after="20"/>
              <w:ind w:left="20"/>
              <w:jc w:val="both"/>
            </w:pPr>
            <w:r>
              <w:rPr>
                <w:rFonts w:ascii="Times New Roman"/>
                <w:b w:val="false"/>
                <w:i w:val="false"/>
                <w:color w:val="000000"/>
                <w:sz w:val="20"/>
              </w:rPr>
              <w:t>
9</w:t>
            </w:r>
          </w:p>
          <w:bookmarkEnd w:id="8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- 9944 3-6 жас аралығы - 12254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85"/>
          <w:p>
            <w:pPr>
              <w:spacing w:after="20"/>
              <w:ind w:left="20"/>
              <w:jc w:val="both"/>
            </w:pPr>
            <w:r>
              <w:rPr>
                <w:rFonts w:ascii="Times New Roman"/>
                <w:b w:val="false"/>
                <w:i w:val="false"/>
                <w:color w:val="000000"/>
                <w:sz w:val="20"/>
              </w:rPr>
              <w:t>
10</w:t>
            </w:r>
          </w:p>
          <w:bookmarkEnd w:id="8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- 9944 3-6 жас аралығы - 12254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86"/>
          <w:p>
            <w:pPr>
              <w:spacing w:after="20"/>
              <w:ind w:left="20"/>
              <w:jc w:val="both"/>
            </w:pPr>
            <w:r>
              <w:rPr>
                <w:rFonts w:ascii="Times New Roman"/>
                <w:b w:val="false"/>
                <w:i w:val="false"/>
                <w:color w:val="000000"/>
                <w:sz w:val="20"/>
              </w:rPr>
              <w:t>
11</w:t>
            </w:r>
          </w:p>
          <w:bookmarkEnd w:id="8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- 9944 3-6 жас аралығы - 12254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87"/>
          <w:p>
            <w:pPr>
              <w:spacing w:after="20"/>
              <w:ind w:left="20"/>
              <w:jc w:val="both"/>
            </w:pPr>
            <w:r>
              <w:rPr>
                <w:rFonts w:ascii="Times New Roman"/>
                <w:b w:val="false"/>
                <w:i w:val="false"/>
                <w:color w:val="000000"/>
                <w:sz w:val="20"/>
              </w:rPr>
              <w:t>
12</w:t>
            </w:r>
          </w:p>
          <w:bookmarkEnd w:id="8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- 9944 3-6 жас аралығы - 12254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88"/>
          <w:p>
            <w:pPr>
              <w:spacing w:after="20"/>
              <w:ind w:left="20"/>
              <w:jc w:val="both"/>
            </w:pPr>
            <w:r>
              <w:rPr>
                <w:rFonts w:ascii="Times New Roman"/>
                <w:b w:val="false"/>
                <w:i w:val="false"/>
                <w:color w:val="000000"/>
                <w:sz w:val="20"/>
              </w:rPr>
              <w:t>
13</w:t>
            </w:r>
          </w:p>
          <w:bookmarkEnd w:id="8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- 9944 3-6 жас аралығы - 12254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89"/>
          <w:p>
            <w:pPr>
              <w:spacing w:after="20"/>
              <w:ind w:left="20"/>
              <w:jc w:val="both"/>
            </w:pPr>
            <w:r>
              <w:rPr>
                <w:rFonts w:ascii="Times New Roman"/>
                <w:b w:val="false"/>
                <w:i w:val="false"/>
                <w:color w:val="000000"/>
                <w:sz w:val="20"/>
              </w:rPr>
              <w:t>
14</w:t>
            </w:r>
          </w:p>
          <w:bookmarkEnd w:id="8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- 9944 3-6 жас аралығы - 12254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90"/>
          <w:p>
            <w:pPr>
              <w:spacing w:after="20"/>
              <w:ind w:left="20"/>
              <w:jc w:val="both"/>
            </w:pPr>
            <w:r>
              <w:rPr>
                <w:rFonts w:ascii="Times New Roman"/>
                <w:b w:val="false"/>
                <w:i w:val="false"/>
                <w:color w:val="000000"/>
                <w:sz w:val="20"/>
              </w:rPr>
              <w:t>
15</w:t>
            </w:r>
          </w:p>
          <w:bookmarkEnd w:id="9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- 9944 3-6 жас аралығы - 12254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91"/>
          <w:p>
            <w:pPr>
              <w:spacing w:after="20"/>
              <w:ind w:left="20"/>
              <w:jc w:val="both"/>
            </w:pPr>
            <w:r>
              <w:rPr>
                <w:rFonts w:ascii="Times New Roman"/>
                <w:b w:val="false"/>
                <w:i w:val="false"/>
                <w:color w:val="000000"/>
                <w:sz w:val="20"/>
              </w:rPr>
              <w:t>
16</w:t>
            </w:r>
          </w:p>
          <w:bookmarkEnd w:id="9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- 9944 3-6 жас аралығы - 12254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92"/>
          <w:p>
            <w:pPr>
              <w:spacing w:after="20"/>
              <w:ind w:left="20"/>
              <w:jc w:val="both"/>
            </w:pPr>
            <w:r>
              <w:rPr>
                <w:rFonts w:ascii="Times New Roman"/>
                <w:b w:val="false"/>
                <w:i w:val="false"/>
                <w:color w:val="000000"/>
                <w:sz w:val="20"/>
              </w:rPr>
              <w:t>
17</w:t>
            </w:r>
          </w:p>
          <w:bookmarkEnd w:id="9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- 9944 3-6 жас аралығы - 12254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93"/>
          <w:p>
            <w:pPr>
              <w:spacing w:after="20"/>
              <w:ind w:left="20"/>
              <w:jc w:val="both"/>
            </w:pPr>
            <w:r>
              <w:rPr>
                <w:rFonts w:ascii="Times New Roman"/>
                <w:b w:val="false"/>
                <w:i w:val="false"/>
                <w:color w:val="000000"/>
                <w:sz w:val="20"/>
              </w:rPr>
              <w:t>
18</w:t>
            </w:r>
          </w:p>
          <w:bookmarkEnd w:id="9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- 9944 3-6 жас аралығы - 12254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94"/>
          <w:p>
            <w:pPr>
              <w:spacing w:after="20"/>
              <w:ind w:left="20"/>
              <w:jc w:val="both"/>
            </w:pPr>
            <w:r>
              <w:rPr>
                <w:rFonts w:ascii="Times New Roman"/>
                <w:b w:val="false"/>
                <w:i w:val="false"/>
                <w:color w:val="000000"/>
                <w:sz w:val="20"/>
              </w:rPr>
              <w:t>
19</w:t>
            </w:r>
          </w:p>
          <w:bookmarkEnd w:id="9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- 9944 3-6 жас аралығы - 12254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95"/>
          <w:p>
            <w:pPr>
              <w:spacing w:after="20"/>
              <w:ind w:left="20"/>
              <w:jc w:val="both"/>
            </w:pPr>
            <w:r>
              <w:rPr>
                <w:rFonts w:ascii="Times New Roman"/>
                <w:b w:val="false"/>
                <w:i w:val="false"/>
                <w:color w:val="000000"/>
                <w:sz w:val="20"/>
              </w:rPr>
              <w:t>
20</w:t>
            </w:r>
          </w:p>
          <w:bookmarkEnd w:id="9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- 9944 3-6 жас аралығы - 12254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96"/>
          <w:p>
            <w:pPr>
              <w:spacing w:after="20"/>
              <w:ind w:left="20"/>
              <w:jc w:val="both"/>
            </w:pPr>
            <w:r>
              <w:rPr>
                <w:rFonts w:ascii="Times New Roman"/>
                <w:b w:val="false"/>
                <w:i w:val="false"/>
                <w:color w:val="000000"/>
                <w:sz w:val="20"/>
              </w:rPr>
              <w:t>
21</w:t>
            </w:r>
          </w:p>
          <w:bookmarkEnd w:id="9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- 9944 3-6 жас аралығы - 12254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97"/>
          <w:p>
            <w:pPr>
              <w:spacing w:after="20"/>
              <w:ind w:left="20"/>
              <w:jc w:val="both"/>
            </w:pPr>
            <w:r>
              <w:rPr>
                <w:rFonts w:ascii="Times New Roman"/>
                <w:b w:val="false"/>
                <w:i w:val="false"/>
                <w:color w:val="000000"/>
                <w:sz w:val="20"/>
              </w:rPr>
              <w:t>
22</w:t>
            </w:r>
          </w:p>
          <w:bookmarkEnd w:id="9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- 9944 3-6 жас аралығы - 12254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98"/>
          <w:p>
            <w:pPr>
              <w:spacing w:after="20"/>
              <w:ind w:left="20"/>
              <w:jc w:val="both"/>
            </w:pPr>
            <w:r>
              <w:rPr>
                <w:rFonts w:ascii="Times New Roman"/>
                <w:b w:val="false"/>
                <w:i w:val="false"/>
                <w:color w:val="000000"/>
                <w:sz w:val="20"/>
              </w:rPr>
              <w:t>
23</w:t>
            </w:r>
          </w:p>
          <w:bookmarkEnd w:id="9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- 9944 3-6 жас аралығы - 12254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99"/>
          <w:p>
            <w:pPr>
              <w:spacing w:after="20"/>
              <w:ind w:left="20"/>
              <w:jc w:val="both"/>
            </w:pPr>
            <w:r>
              <w:rPr>
                <w:rFonts w:ascii="Times New Roman"/>
                <w:b w:val="false"/>
                <w:i w:val="false"/>
                <w:color w:val="000000"/>
                <w:sz w:val="20"/>
              </w:rPr>
              <w:t>
24</w:t>
            </w:r>
          </w:p>
          <w:bookmarkEnd w:id="9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- 9944 3-6 жас аралығы - 12254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100"/>
          <w:p>
            <w:pPr>
              <w:spacing w:after="20"/>
              <w:ind w:left="20"/>
              <w:jc w:val="both"/>
            </w:pPr>
            <w:r>
              <w:rPr>
                <w:rFonts w:ascii="Times New Roman"/>
                <w:b w:val="false"/>
                <w:i w:val="false"/>
                <w:color w:val="000000"/>
                <w:sz w:val="20"/>
              </w:rPr>
              <w:t>
25</w:t>
            </w:r>
          </w:p>
          <w:bookmarkEnd w:id="10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- 9944 3-6 жас аралығы - 12254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101"/>
          <w:p>
            <w:pPr>
              <w:spacing w:after="20"/>
              <w:ind w:left="20"/>
              <w:jc w:val="both"/>
            </w:pPr>
            <w:r>
              <w:rPr>
                <w:rFonts w:ascii="Times New Roman"/>
                <w:b w:val="false"/>
                <w:i w:val="false"/>
                <w:color w:val="000000"/>
                <w:sz w:val="20"/>
              </w:rPr>
              <w:t>
26</w:t>
            </w:r>
          </w:p>
          <w:bookmarkEnd w:id="10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- 9944 3-6 жас аралығы - 12254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102"/>
          <w:p>
            <w:pPr>
              <w:spacing w:after="20"/>
              <w:ind w:left="20"/>
              <w:jc w:val="both"/>
            </w:pPr>
            <w:r>
              <w:rPr>
                <w:rFonts w:ascii="Times New Roman"/>
                <w:b w:val="false"/>
                <w:i w:val="false"/>
                <w:color w:val="000000"/>
                <w:sz w:val="20"/>
              </w:rPr>
              <w:t>
27</w:t>
            </w:r>
          </w:p>
          <w:bookmarkEnd w:id="10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- 9944 3-6 жас аралығы - 12254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103"/>
          <w:p>
            <w:pPr>
              <w:spacing w:after="20"/>
              <w:ind w:left="20"/>
              <w:jc w:val="both"/>
            </w:pPr>
            <w:r>
              <w:rPr>
                <w:rFonts w:ascii="Times New Roman"/>
                <w:b w:val="false"/>
                <w:i w:val="false"/>
                <w:color w:val="000000"/>
                <w:sz w:val="20"/>
              </w:rPr>
              <w:t>
28</w:t>
            </w:r>
          </w:p>
          <w:bookmarkEnd w:id="10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- 9944 3-6 жас аралығы - 12254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104"/>
          <w:p>
            <w:pPr>
              <w:spacing w:after="20"/>
              <w:ind w:left="20"/>
              <w:jc w:val="both"/>
            </w:pPr>
            <w:r>
              <w:rPr>
                <w:rFonts w:ascii="Times New Roman"/>
                <w:b w:val="false"/>
                <w:i w:val="false"/>
                <w:color w:val="000000"/>
                <w:sz w:val="20"/>
              </w:rPr>
              <w:t>
29</w:t>
            </w:r>
          </w:p>
          <w:bookmarkEnd w:id="10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- 9944 3-6 жас аралығы - 12254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105"/>
          <w:p>
            <w:pPr>
              <w:spacing w:after="20"/>
              <w:ind w:left="20"/>
              <w:jc w:val="both"/>
            </w:pPr>
            <w:r>
              <w:rPr>
                <w:rFonts w:ascii="Times New Roman"/>
                <w:b w:val="false"/>
                <w:i w:val="false"/>
                <w:color w:val="000000"/>
                <w:sz w:val="20"/>
              </w:rPr>
              <w:t>
30</w:t>
            </w:r>
          </w:p>
          <w:bookmarkEnd w:id="10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- 9944 3-6 жас аралығы - 12254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106"/>
          <w:p>
            <w:pPr>
              <w:spacing w:after="20"/>
              <w:ind w:left="20"/>
              <w:jc w:val="both"/>
            </w:pPr>
            <w:r>
              <w:rPr>
                <w:rFonts w:ascii="Times New Roman"/>
                <w:b w:val="false"/>
                <w:i w:val="false"/>
                <w:color w:val="000000"/>
                <w:sz w:val="20"/>
              </w:rPr>
              <w:t>
31</w:t>
            </w:r>
          </w:p>
          <w:bookmarkEnd w:id="10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- 9944 3-6 жас аралығы - 12254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107"/>
          <w:p>
            <w:pPr>
              <w:spacing w:after="20"/>
              <w:ind w:left="20"/>
              <w:jc w:val="both"/>
            </w:pPr>
            <w:r>
              <w:rPr>
                <w:rFonts w:ascii="Times New Roman"/>
                <w:b w:val="false"/>
                <w:i w:val="false"/>
                <w:color w:val="000000"/>
                <w:sz w:val="20"/>
              </w:rPr>
              <w:t>
32</w:t>
            </w:r>
          </w:p>
          <w:bookmarkEnd w:id="10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- 9944 3-6 жас аралығы - 12254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108"/>
          <w:p>
            <w:pPr>
              <w:spacing w:after="20"/>
              <w:ind w:left="20"/>
              <w:jc w:val="both"/>
            </w:pPr>
            <w:r>
              <w:rPr>
                <w:rFonts w:ascii="Times New Roman"/>
                <w:b w:val="false"/>
                <w:i w:val="false"/>
                <w:color w:val="000000"/>
                <w:sz w:val="20"/>
              </w:rPr>
              <w:t>
33</w:t>
            </w:r>
          </w:p>
          <w:bookmarkEnd w:id="10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- 9944 3-6 жас аралығы - 12254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109"/>
          <w:p>
            <w:pPr>
              <w:spacing w:after="20"/>
              <w:ind w:left="20"/>
              <w:jc w:val="both"/>
            </w:pPr>
            <w:r>
              <w:rPr>
                <w:rFonts w:ascii="Times New Roman"/>
                <w:b w:val="false"/>
                <w:i w:val="false"/>
                <w:color w:val="000000"/>
                <w:sz w:val="20"/>
              </w:rPr>
              <w:t>
34</w:t>
            </w:r>
          </w:p>
          <w:bookmarkEnd w:id="10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- 9944 3-6 жас аралығы - 12254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110"/>
          <w:p>
            <w:pPr>
              <w:spacing w:after="20"/>
              <w:ind w:left="20"/>
              <w:jc w:val="both"/>
            </w:pPr>
            <w:r>
              <w:rPr>
                <w:rFonts w:ascii="Times New Roman"/>
                <w:b w:val="false"/>
                <w:i w:val="false"/>
                <w:color w:val="000000"/>
                <w:sz w:val="20"/>
              </w:rPr>
              <w:t>
35</w:t>
            </w:r>
          </w:p>
          <w:bookmarkEnd w:id="11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- 9944 3-6 жас аралығы - 12254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111"/>
          <w:p>
            <w:pPr>
              <w:spacing w:after="20"/>
              <w:ind w:left="20"/>
              <w:jc w:val="both"/>
            </w:pPr>
            <w:r>
              <w:rPr>
                <w:rFonts w:ascii="Times New Roman"/>
                <w:b w:val="false"/>
                <w:i w:val="false"/>
                <w:color w:val="000000"/>
                <w:sz w:val="20"/>
              </w:rPr>
              <w:t>
36</w:t>
            </w:r>
          </w:p>
          <w:bookmarkEnd w:id="11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- 9944 3-6 жас аралығы - 12254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112"/>
          <w:p>
            <w:pPr>
              <w:spacing w:after="20"/>
              <w:ind w:left="20"/>
              <w:jc w:val="both"/>
            </w:pPr>
            <w:r>
              <w:rPr>
                <w:rFonts w:ascii="Times New Roman"/>
                <w:b w:val="false"/>
                <w:i w:val="false"/>
                <w:color w:val="000000"/>
                <w:sz w:val="20"/>
              </w:rPr>
              <w:t>
37</w:t>
            </w:r>
          </w:p>
          <w:bookmarkEnd w:id="11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- 9944 3-6 жас аралығы - 12254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113"/>
          <w:p>
            <w:pPr>
              <w:spacing w:after="20"/>
              <w:ind w:left="20"/>
              <w:jc w:val="both"/>
            </w:pPr>
            <w:r>
              <w:rPr>
                <w:rFonts w:ascii="Times New Roman"/>
                <w:b w:val="false"/>
                <w:i w:val="false"/>
                <w:color w:val="000000"/>
                <w:sz w:val="20"/>
              </w:rPr>
              <w:t>
38</w:t>
            </w:r>
          </w:p>
          <w:bookmarkEnd w:id="11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- 9944 3-6 жас аралығы - 12254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114"/>
          <w:p>
            <w:pPr>
              <w:spacing w:after="20"/>
              <w:ind w:left="20"/>
              <w:jc w:val="both"/>
            </w:pPr>
            <w:r>
              <w:rPr>
                <w:rFonts w:ascii="Times New Roman"/>
                <w:b w:val="false"/>
                <w:i w:val="false"/>
                <w:color w:val="000000"/>
                <w:sz w:val="20"/>
              </w:rPr>
              <w:t>
39</w:t>
            </w:r>
          </w:p>
          <w:bookmarkEnd w:id="11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- 9944 3-6 жас аралығы - 12254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115"/>
          <w:p>
            <w:pPr>
              <w:spacing w:after="20"/>
              <w:ind w:left="20"/>
              <w:jc w:val="both"/>
            </w:pPr>
            <w:r>
              <w:rPr>
                <w:rFonts w:ascii="Times New Roman"/>
                <w:b w:val="false"/>
                <w:i w:val="false"/>
                <w:color w:val="000000"/>
                <w:sz w:val="20"/>
              </w:rPr>
              <w:t>
40</w:t>
            </w:r>
          </w:p>
          <w:bookmarkEnd w:id="11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- 9944 3-6 жас аралығы - 12254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116"/>
          <w:p>
            <w:pPr>
              <w:spacing w:after="20"/>
              <w:ind w:left="20"/>
              <w:jc w:val="both"/>
            </w:pPr>
            <w:r>
              <w:rPr>
                <w:rFonts w:ascii="Times New Roman"/>
                <w:b w:val="false"/>
                <w:i w:val="false"/>
                <w:color w:val="000000"/>
                <w:sz w:val="20"/>
              </w:rPr>
              <w:t>
41</w:t>
            </w:r>
          </w:p>
          <w:bookmarkEnd w:id="11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- 9944 3-6 жас аралығы - 12254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117"/>
          <w:p>
            <w:pPr>
              <w:spacing w:after="20"/>
              <w:ind w:left="20"/>
              <w:jc w:val="both"/>
            </w:pPr>
            <w:r>
              <w:rPr>
                <w:rFonts w:ascii="Times New Roman"/>
                <w:b w:val="false"/>
                <w:i w:val="false"/>
                <w:color w:val="000000"/>
                <w:sz w:val="20"/>
              </w:rPr>
              <w:t>
42</w:t>
            </w:r>
          </w:p>
          <w:bookmarkEnd w:id="11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- 9944 3-6 жас аралығы - 12254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118"/>
          <w:p>
            <w:pPr>
              <w:spacing w:after="20"/>
              <w:ind w:left="20"/>
              <w:jc w:val="both"/>
            </w:pPr>
            <w:r>
              <w:rPr>
                <w:rFonts w:ascii="Times New Roman"/>
                <w:b w:val="false"/>
                <w:i w:val="false"/>
                <w:color w:val="000000"/>
                <w:sz w:val="20"/>
              </w:rPr>
              <w:t>
43</w:t>
            </w:r>
          </w:p>
          <w:bookmarkEnd w:id="11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- 9944 3-6 жас аралығы - 12254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119"/>
          <w:p>
            <w:pPr>
              <w:spacing w:after="20"/>
              <w:ind w:left="20"/>
              <w:jc w:val="both"/>
            </w:pPr>
            <w:r>
              <w:rPr>
                <w:rFonts w:ascii="Times New Roman"/>
                <w:b w:val="false"/>
                <w:i w:val="false"/>
                <w:color w:val="000000"/>
                <w:sz w:val="20"/>
              </w:rPr>
              <w:t>
44</w:t>
            </w:r>
          </w:p>
          <w:bookmarkEnd w:id="11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- 9944 3-6 жас аралығы - 12254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120"/>
          <w:p>
            <w:pPr>
              <w:spacing w:after="20"/>
              <w:ind w:left="20"/>
              <w:jc w:val="both"/>
            </w:pPr>
            <w:r>
              <w:rPr>
                <w:rFonts w:ascii="Times New Roman"/>
                <w:b w:val="false"/>
                <w:i w:val="false"/>
                <w:color w:val="000000"/>
                <w:sz w:val="20"/>
              </w:rPr>
              <w:t>
45</w:t>
            </w:r>
          </w:p>
          <w:bookmarkEnd w:id="12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- 9944 3-6 жас аралығы - 12254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121"/>
          <w:p>
            <w:pPr>
              <w:spacing w:after="20"/>
              <w:ind w:left="20"/>
              <w:jc w:val="both"/>
            </w:pPr>
            <w:r>
              <w:rPr>
                <w:rFonts w:ascii="Times New Roman"/>
                <w:b w:val="false"/>
                <w:i w:val="false"/>
                <w:color w:val="000000"/>
                <w:sz w:val="20"/>
              </w:rPr>
              <w:t>
46</w:t>
            </w:r>
          </w:p>
          <w:bookmarkEnd w:id="12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- 9944 3-6 жас аралығы - 12254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122"/>
          <w:p>
            <w:pPr>
              <w:spacing w:after="20"/>
              <w:ind w:left="20"/>
              <w:jc w:val="both"/>
            </w:pPr>
            <w:r>
              <w:rPr>
                <w:rFonts w:ascii="Times New Roman"/>
                <w:b w:val="false"/>
                <w:i w:val="false"/>
                <w:color w:val="000000"/>
                <w:sz w:val="20"/>
              </w:rPr>
              <w:t>
47</w:t>
            </w:r>
          </w:p>
          <w:bookmarkEnd w:id="12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- 9944 3-6 жас аралығы - 12254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123"/>
          <w:p>
            <w:pPr>
              <w:spacing w:after="20"/>
              <w:ind w:left="20"/>
              <w:jc w:val="both"/>
            </w:pPr>
            <w:r>
              <w:rPr>
                <w:rFonts w:ascii="Times New Roman"/>
                <w:b w:val="false"/>
                <w:i w:val="false"/>
                <w:color w:val="000000"/>
                <w:sz w:val="20"/>
              </w:rPr>
              <w:t>
48</w:t>
            </w:r>
          </w:p>
          <w:bookmarkEnd w:id="12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- 9944 3-6 жас аралығы - 12254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124"/>
          <w:p>
            <w:pPr>
              <w:spacing w:after="20"/>
              <w:ind w:left="20"/>
              <w:jc w:val="both"/>
            </w:pPr>
            <w:r>
              <w:rPr>
                <w:rFonts w:ascii="Times New Roman"/>
                <w:b w:val="false"/>
                <w:i w:val="false"/>
                <w:color w:val="000000"/>
                <w:sz w:val="20"/>
              </w:rPr>
              <w:t>
49</w:t>
            </w:r>
          </w:p>
          <w:bookmarkEnd w:id="12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- 9944 3-6 жас аралығы - 12254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125"/>
          <w:p>
            <w:pPr>
              <w:spacing w:after="20"/>
              <w:ind w:left="20"/>
              <w:jc w:val="both"/>
            </w:pPr>
            <w:r>
              <w:rPr>
                <w:rFonts w:ascii="Times New Roman"/>
                <w:b w:val="false"/>
                <w:i w:val="false"/>
                <w:color w:val="000000"/>
                <w:sz w:val="20"/>
              </w:rPr>
              <w:t>
50</w:t>
            </w:r>
          </w:p>
          <w:bookmarkEnd w:id="12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- 9944 3-6 жас аралығы - 12254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126"/>
          <w:p>
            <w:pPr>
              <w:spacing w:after="20"/>
              <w:ind w:left="20"/>
              <w:jc w:val="both"/>
            </w:pPr>
            <w:r>
              <w:rPr>
                <w:rFonts w:ascii="Times New Roman"/>
                <w:b w:val="false"/>
                <w:i w:val="false"/>
                <w:color w:val="000000"/>
                <w:sz w:val="20"/>
              </w:rPr>
              <w:t>
51</w:t>
            </w:r>
          </w:p>
          <w:bookmarkEnd w:id="12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127"/>
          <w:p>
            <w:pPr>
              <w:spacing w:after="20"/>
              <w:ind w:left="20"/>
              <w:jc w:val="both"/>
            </w:pPr>
            <w:r>
              <w:rPr>
                <w:rFonts w:ascii="Times New Roman"/>
                <w:b w:val="false"/>
                <w:i w:val="false"/>
                <w:color w:val="000000"/>
                <w:sz w:val="20"/>
              </w:rPr>
              <w:t>
52</w:t>
            </w:r>
          </w:p>
          <w:bookmarkEnd w:id="12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128"/>
          <w:p>
            <w:pPr>
              <w:spacing w:after="20"/>
              <w:ind w:left="20"/>
              <w:jc w:val="both"/>
            </w:pPr>
            <w:r>
              <w:rPr>
                <w:rFonts w:ascii="Times New Roman"/>
                <w:b w:val="false"/>
                <w:i w:val="false"/>
                <w:color w:val="000000"/>
                <w:sz w:val="20"/>
              </w:rPr>
              <w:t>
53</w:t>
            </w:r>
          </w:p>
          <w:bookmarkEnd w:id="12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жас аралығы - 12254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129"/>
          <w:p>
            <w:pPr>
              <w:spacing w:after="20"/>
              <w:ind w:left="20"/>
              <w:jc w:val="both"/>
            </w:pPr>
            <w:r>
              <w:rPr>
                <w:rFonts w:ascii="Times New Roman"/>
                <w:b w:val="false"/>
                <w:i w:val="false"/>
                <w:color w:val="000000"/>
                <w:sz w:val="20"/>
              </w:rPr>
              <w:t>
54</w:t>
            </w:r>
          </w:p>
          <w:bookmarkEnd w:id="12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130"/>
          <w:p>
            <w:pPr>
              <w:spacing w:after="20"/>
              <w:ind w:left="20"/>
              <w:jc w:val="both"/>
            </w:pPr>
            <w:r>
              <w:rPr>
                <w:rFonts w:ascii="Times New Roman"/>
                <w:b w:val="false"/>
                <w:i w:val="false"/>
                <w:color w:val="000000"/>
                <w:sz w:val="20"/>
              </w:rPr>
              <w:t>
55</w:t>
            </w:r>
          </w:p>
          <w:bookmarkEnd w:id="13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131"/>
          <w:p>
            <w:pPr>
              <w:spacing w:after="20"/>
              <w:ind w:left="20"/>
              <w:jc w:val="both"/>
            </w:pPr>
            <w:r>
              <w:rPr>
                <w:rFonts w:ascii="Times New Roman"/>
                <w:b w:val="false"/>
                <w:i w:val="false"/>
                <w:color w:val="000000"/>
                <w:sz w:val="20"/>
              </w:rPr>
              <w:t>
56</w:t>
            </w:r>
          </w:p>
          <w:bookmarkEnd w:id="13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132"/>
          <w:p>
            <w:pPr>
              <w:spacing w:after="20"/>
              <w:ind w:left="20"/>
              <w:jc w:val="both"/>
            </w:pPr>
            <w:r>
              <w:rPr>
                <w:rFonts w:ascii="Times New Roman"/>
                <w:b w:val="false"/>
                <w:i w:val="false"/>
                <w:color w:val="000000"/>
                <w:sz w:val="20"/>
              </w:rPr>
              <w:t>
57</w:t>
            </w:r>
          </w:p>
          <w:bookmarkEnd w:id="13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133"/>
          <w:p>
            <w:pPr>
              <w:spacing w:after="20"/>
              <w:ind w:left="20"/>
              <w:jc w:val="both"/>
            </w:pPr>
            <w:r>
              <w:rPr>
                <w:rFonts w:ascii="Times New Roman"/>
                <w:b w:val="false"/>
                <w:i w:val="false"/>
                <w:color w:val="000000"/>
                <w:sz w:val="20"/>
              </w:rPr>
              <w:t>
58</w:t>
            </w:r>
          </w:p>
          <w:bookmarkEnd w:id="13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134"/>
          <w:p>
            <w:pPr>
              <w:spacing w:after="20"/>
              <w:ind w:left="20"/>
              <w:jc w:val="both"/>
            </w:pPr>
            <w:r>
              <w:rPr>
                <w:rFonts w:ascii="Times New Roman"/>
                <w:b w:val="false"/>
                <w:i w:val="false"/>
                <w:color w:val="000000"/>
                <w:sz w:val="20"/>
              </w:rPr>
              <w:t>
59</w:t>
            </w:r>
          </w:p>
          <w:bookmarkEnd w:id="13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135"/>
          <w:p>
            <w:pPr>
              <w:spacing w:after="20"/>
              <w:ind w:left="20"/>
              <w:jc w:val="both"/>
            </w:pPr>
            <w:r>
              <w:rPr>
                <w:rFonts w:ascii="Times New Roman"/>
                <w:b w:val="false"/>
                <w:i w:val="false"/>
                <w:color w:val="000000"/>
                <w:sz w:val="20"/>
              </w:rPr>
              <w:t>
60</w:t>
            </w:r>
          </w:p>
          <w:bookmarkEnd w:id="13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