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77da" w14:textId="bf77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21 желтоқсандағы № 93 "Қостанай қаласының 2017-2019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2017 жылғы 4 желтоқсандағы № 199 шешімі. Қостанай облысының Әділет департаментінде 2017 жылғы 11 желтоқсанда № 7357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2016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қаласының 2017-2019 жылдарға арналған бюджеті туралы" шешіміне (Нормативтік құқықтық актілерді мемлекеттік тіркеу тізілімінде № 6771 тіркелген, 2017 жылғы 11 қаңтарда Қазақстан Республикасы нормативтік құқықтық актілерінің электрондық түрдегі эталондық бақылау банкінде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Қостанай қаласының 2017-2019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38257464,1 мың теңге, оның iшiнде: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21700176,7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125266,0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1769500,0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14662521,4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42813558,7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904220,7 мың теңге, оның ішінде: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926769,0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22548,3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1614227,0 мың теңге, оның ішінде: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1614227,0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-7074542,3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7074542,3 мың теңге.";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2017 жылға арналған қалалық бюджетте республикалық және облыстық бюджеттерден нысаналы ағымдағы трансферттер түсімінің көзделгені ескерілсін, оның ішінде: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кезеңінде негізгі қызметкерді алмастырғаны үшін мұғалімдерге қосымша ақы төлеуге 11839,3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"Өрлеу" жобасы бойынша шартты ақшалай көмекті енгізуге 6804,0 мың теңге сомасында;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мүгедектердің құқықтарын қамтамасыз ету және өмір сүру сапасын жақсарту жөніндегі 2012-2018 жылдарға арналған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70824,0 мың теңге сомасында;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63499,0 мың теңге сомасында;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терроризмге қарсы қорғалуын қамтамасыз ету мақсатында бейнебақылау жүйесі жабдығын жеткізу және монтаждау бойынша қызметтерге ақы төлеуге 66688,0 мың теңге сомасында;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 білім беру инфрақұрылымын құруға 38542,0 мың теңге сомасында;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бағыттағы аудитті жүргізуге және бухгалтерлерді оқытуға 6415,9 мың теңге сомасында;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мектептерді күрделі жөндеуге 413106,0 мың теңге сомасында;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көшелерді күрделі жөндеуге 1396000,0 мың теңге сомасында;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көшелерді орташа және ағымдағы жөндеуге 2251300,0 мың теңге сомасында;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 шағын ауданының егжей-тегжейлі жоспарының жобасын әзірлеуге 12245,6 мың теңге сомасында;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 бойынша ветеринариялық іс-шараларды жүргізуге 96,0 мың теңге сомасында;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инсинераторларды пайдалана отырып биологиялық қалдықтарды кәдеге жаратуға 6158,1 мың теңге сомасында;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үкіметтік емес ұйымдарда мемлекеттік әлеуметтік тапсырысты орналастыруға 21906,0 мың теңге сомасында;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Нәтижелі жұмыспен қамтуды және жаппай кәсіпкерлікті дамытудың 2017-2021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еңбек нарығында сұранысқа ие кәсіптер мен дағдылар бойынша жұмысшы кадрларды қысқа мерзімді кәсіптік оқытуға 70028,0 мың теңге сомасында;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орталықтарында электрондық кезек жүйесі жабдығын сатып алуға және монтаждауға 2490,0 мың теңге сомасында;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қаласы әкімдігінің дене шынықтыру және спорт бөлімінің Қостанай қаласы әкімдігінің Орталық стадионы" мемлекеттік коммуналдық қазыналық кәсіпорынын күрделі жөндеуге 1063859,7 мың теңге сомасында.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2017 жылға арналған қалалық бюджетте республикалық және облыстық бюджеттерден қаражаттар түсімінің көзделгені ескерілсін, оның ішінде: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негізгі, орта және жалпы орта білім беру объектілерін салуға және реконструкциялауға нысаналы трансферті 273968,0 мың теңге сомасында;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тәрбие мен оқыту объектілерін салуға және реконструкциялауға нысаналы трансферті 100,0 мың теңге сомасында;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жобалауға және (немесе) салуға, реконструкциялауға нысаналы трансферті 963864,9 мың теңге сомасында;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нысаналы трансферті 3334711,2 мың теңге сомасында;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нысаналы трансферті 98221,2 мың теңге сомасында;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шаруашылығын дамытуға нысаналы трансферті 705950,4 мың теңге сомасында;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объектілерін дамытуға нысаналы трансферті 381659,9 мың теңге сомасында;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нысаналы трансферті 36466,8 мың теңге сомасында;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көліктік инфрақұрылымды дамытуға нысаналы трансферті 1729300,0 мың теңге сомасында.";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2017 жылға арналған қалалық бюджетте облыстық бюджеттен қаражаттар түсімінің көзделгені ескерілсін, оның ішінде: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аудандардың (облыстық маңызы бар қалалардың) бюджеттеріне тұрғын үй жобалауға және (немесе) салуға кредит беруге 4461178,0 мың теңге сомасында.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2017 жылға арналған қаланың жергілікті атқарушы органының резерві 85474,6 мың теңге сомасында бекітілсін.";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№ 6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бойынша депутаты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Шуменбаев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қаласы әкімдігінің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 Ержанов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шешіміне 1-қосымша</w:t>
            </w:r>
          </w:p>
        </w:tc>
      </w:tr>
    </w:tbl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2017 жылға арналған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968"/>
        <w:gridCol w:w="624"/>
        <w:gridCol w:w="6520"/>
        <w:gridCol w:w="3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9"/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38257464,1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21700176,7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10346846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10346846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7565923,7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7565923,7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2765426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1740635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865519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634772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403551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есімпұлдар,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есімпұлдар,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14662521,4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14662521,4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14662521,4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766"/>
        <w:gridCol w:w="1041"/>
        <w:gridCol w:w="1041"/>
        <w:gridCol w:w="108"/>
        <w:gridCol w:w="5756"/>
        <w:gridCol w:w="28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7"/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42813558,7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366860,7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214279,4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193581,9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180674,3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54950,2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45180,3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41888,3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172841,2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53133,4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53133,4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53133,4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3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10241597,2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3213541,9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3213441,9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1790495,9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1422946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6110308,8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5699816,3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5291053,3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408763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917746,5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917746,5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243334,2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89518,1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542655,2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1015468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16761,7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753654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753654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171738,2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89234,3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11424472,1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9066956,8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121748,4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104918,6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жекелеген санаттарын тұрғын үймен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8933904,4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5490708,2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3443196,2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932330,8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932330,8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282099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125786,5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499687,3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1425184,5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1425184,5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1158372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2397112,7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1994863,1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1613103,2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17367,7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157185,6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1416051,7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381759,9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381759,9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145861,7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4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44285,6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116254,4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116254,4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63361,9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61522,3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52892,5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38846,5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8503098,1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8503098,1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8503098,1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1858431,1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6644667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108124,2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және бәсекелестікті қорғау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85474,6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85474,6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8264326,7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8264326,7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8264326,7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пайдаланылмаған (толық пайдаланылмаған) трансферттерді қайтару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8130824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38790,7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82012,6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904220,7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926769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926769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926769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926769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926769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2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-7074542,3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7074542,3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шешіміне 2-қосымша</w:t>
            </w:r>
          </w:p>
        </w:tc>
      </w:tr>
    </w:tbl>
    <w:bookmarkStart w:name="z335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2018 жылға арналған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9"/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54132212,5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28705780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14643973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14643973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9992068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9992068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3029554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2022062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4943789,4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4803084,4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4803084,4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20386985,1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20386985,1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20386985,1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515"/>
        <w:gridCol w:w="1086"/>
        <w:gridCol w:w="1086"/>
        <w:gridCol w:w="113"/>
        <w:gridCol w:w="5758"/>
        <w:gridCol w:w="294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2"/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52343044,5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341283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7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8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11596342,9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2962428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2961428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1748295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1213133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8417115,9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5800988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5374044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426944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2481542,9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2481542,9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797111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639986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639986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23204969,3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22061488,2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22020286,2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6991523,6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15028762,6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247472,1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247472,1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86615,1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896009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896009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690584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1408990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1050307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895287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895287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8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0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6661449,3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6661449,3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6661449,3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4576646,3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2084803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және бәсекелестікті қорғау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3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1789168,0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-1789168,0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шешіміне 3-қосымша</w:t>
            </w:r>
          </w:p>
        </w:tc>
      </w:tr>
    </w:tbl>
    <w:bookmarkStart w:name="z572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2019 жылға арналған бюджеті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6"/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43000718,4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24072857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10619059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10619059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9593038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9593038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1496147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17329360,4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17329360,4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17329360,4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515"/>
        <w:gridCol w:w="1086"/>
        <w:gridCol w:w="1086"/>
        <w:gridCol w:w="113"/>
        <w:gridCol w:w="5758"/>
        <w:gridCol w:w="294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9"/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41714660,4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343419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0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1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10833568,4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3603407,4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2997746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1759244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1238502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605661,4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605661,4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7000484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5882733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5452426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430307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979103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979103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3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815585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657036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657036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16629988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7703647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7662354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6490354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8062332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8062332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8040057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864009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864009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690584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8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1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2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3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3701696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3701696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3701696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1630755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2070941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4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және бәсекелестікті қорғау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50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1286058,0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-1286058,0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