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4ca7" w14:textId="f314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орналастыруға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2017 жылғы 10 мамырдағы № 578 қаулысы. Қостанай облысының Әділет департаментінде 2017 жылғы 8 маусымда № 7098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Рудный қаласы әкімдігінің 19.07.2021 </w:t>
      </w:r>
      <w:r>
        <w:rPr>
          <w:rFonts w:ascii="Times New Roman"/>
          <w:b w:val="false"/>
          <w:i w:val="false"/>
          <w:color w:val="ff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қалалық аумақтық сайлау комиссиясымен бірлесіп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Рудный қаласы әкімдігінің 19.07.2021 </w:t>
      </w:r>
      <w:r>
        <w:rPr>
          <w:rFonts w:ascii="Times New Roman"/>
          <w:b w:val="false"/>
          <w:i w:val="false"/>
          <w:color w:val="00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Рудный қаласы әкімдігінің 19.07.2021 </w:t>
      </w:r>
      <w:r>
        <w:rPr>
          <w:rFonts w:ascii="Times New Roman"/>
          <w:b w:val="false"/>
          <w:i w:val="false"/>
          <w:color w:val="00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 аппаратының басшысына жүктелсін.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 қаулысына 1-қосымша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кандидаттарға үшін үгіттік баспа материалдарын орналастыруға үшін орындар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Рудный қаласы әкімдігінің 19.07.2021 </w:t>
      </w:r>
      <w:r>
        <w:rPr>
          <w:rFonts w:ascii="Times New Roman"/>
          <w:b w:val="false"/>
          <w:i w:val="false"/>
          <w:color w:val="ff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қаласы:</w:t>
      </w:r>
    </w:p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көшесі: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 үй маңындағы тұғырлық;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56 құрылыс маңындағы тұғырлық;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93 үй маңындағы тұғырлық;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187а үй маңындағы тұғырлық;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153 үй маңындағы тұғырлық;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көшесі, № 98 үй маңындағы тұғырлық;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Корчагин көшесі: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94 үй маңындағы тұғырлық;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100 үй маңындағы тұғырлық;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Н.Ф. Сандригайло көшесі, № 63 үй маңындағы тұғырлық;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даңғылы, № 20/1 құрылыс маңындағы тұғырлық;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көшесі, № 16 үй маңындағы тұғырлық;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Молодая Гвардия көшесі, № 30а үй маңындағы тұғырлық.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Қашар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2-шағын аудан, № 72 үй маңындағы тұғырлық;</w:t>
      </w:r>
    </w:p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1-шағын аудан, № 84 үй маңындағы тұғырлық.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Горняцк кенті, Академик Сәтпаев көшесі, № 24 үй маңындағы тұғырлық.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Перцев ауылы, Юбилейная көшесі, № 38 құрылыс маңындағы тұғырлық.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кездесуі үшін барлық кандидаттарға шарттық негізде үй-жайлар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алынып тасталды - Қостанай облысы Рудный қаласы әкімдігінің 19.07.2021 </w:t>
      </w:r>
      <w:r>
        <w:rPr>
          <w:rFonts w:ascii="Times New Roman"/>
          <w:b w:val="false"/>
          <w:i w:val="false"/>
          <w:color w:val="ff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