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7e74f" w14:textId="767e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21 желтоқсандағы № 66 "Рудный қаласының 2017-2019 жылдарға арналған қалалық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Рудный қаласы мәслихатының 2017 жылғы 4 желтоқсандағы № 185 шешімі. Қостанай облысының Әділет департаментінде 2017 жылғы 14 желтоқсанда № 7380 болып тіркелді</w:t>
      </w:r>
    </w:p>
    <w:p>
      <w:pPr>
        <w:spacing w:after="0"/>
        <w:ind w:left="0"/>
        <w:jc w:val="both"/>
      </w:pPr>
      <w:bookmarkStart w:name="z3" w:id="0"/>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Мәслихаттың 2016 жылғы 21 желтоқсандағы </w:t>
      </w:r>
      <w:r>
        <w:rPr>
          <w:rFonts w:ascii="Times New Roman"/>
          <w:b w:val="false"/>
          <w:i w:val="false"/>
          <w:color w:val="000000"/>
          <w:sz w:val="28"/>
        </w:rPr>
        <w:t>№ 66</w:t>
      </w:r>
      <w:r>
        <w:rPr>
          <w:rFonts w:ascii="Times New Roman"/>
          <w:b w:val="false"/>
          <w:i w:val="false"/>
          <w:color w:val="000000"/>
          <w:sz w:val="28"/>
        </w:rPr>
        <w:t xml:space="preserve"> "Рудный қаласының 2017-2019 жылдарға арналған қалалық бюджеті туралы" шешіміне (Нормативтік құқықтық актілерді мемлекеттік тіркеу тізілімінде 6772 нөмірімен тіркелген, 2017 жылғы 10 қаңтарда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1), 2) тармақшалар жаңа редакцияда жазылсын:</w:t>
      </w:r>
    </w:p>
    <w:bookmarkEnd w:id="3"/>
    <w:bookmarkStart w:name="z7" w:id="4"/>
    <w:p>
      <w:pPr>
        <w:spacing w:after="0"/>
        <w:ind w:left="0"/>
        <w:jc w:val="both"/>
      </w:pPr>
      <w:r>
        <w:rPr>
          <w:rFonts w:ascii="Times New Roman"/>
          <w:b w:val="false"/>
          <w:i w:val="false"/>
          <w:color w:val="000000"/>
          <w:sz w:val="28"/>
        </w:rPr>
        <w:t>
      "1) кірістер – 15015701,9 мың теңге, оның ішінде:</w:t>
      </w:r>
    </w:p>
    <w:bookmarkEnd w:id="4"/>
    <w:bookmarkStart w:name="z8" w:id="5"/>
    <w:p>
      <w:pPr>
        <w:spacing w:after="0"/>
        <w:ind w:left="0"/>
        <w:jc w:val="both"/>
      </w:pPr>
      <w:r>
        <w:rPr>
          <w:rFonts w:ascii="Times New Roman"/>
          <w:b w:val="false"/>
          <w:i w:val="false"/>
          <w:color w:val="000000"/>
          <w:sz w:val="28"/>
        </w:rPr>
        <w:t>
      салықтық түсімдер бойынша – 12513999,4 мың теңге;</w:t>
      </w:r>
    </w:p>
    <w:bookmarkEnd w:id="5"/>
    <w:bookmarkStart w:name="z9" w:id="6"/>
    <w:p>
      <w:pPr>
        <w:spacing w:after="0"/>
        <w:ind w:left="0"/>
        <w:jc w:val="both"/>
      </w:pPr>
      <w:r>
        <w:rPr>
          <w:rFonts w:ascii="Times New Roman"/>
          <w:b w:val="false"/>
          <w:i w:val="false"/>
          <w:color w:val="000000"/>
          <w:sz w:val="28"/>
        </w:rPr>
        <w:t>
      салықтық емес түсімдер бойынша – 43714,0 мың теңге;</w:t>
      </w:r>
    </w:p>
    <w:bookmarkEnd w:id="6"/>
    <w:bookmarkStart w:name="z10" w:id="7"/>
    <w:p>
      <w:pPr>
        <w:spacing w:after="0"/>
        <w:ind w:left="0"/>
        <w:jc w:val="both"/>
      </w:pPr>
      <w:r>
        <w:rPr>
          <w:rFonts w:ascii="Times New Roman"/>
          <w:b w:val="false"/>
          <w:i w:val="false"/>
          <w:color w:val="000000"/>
          <w:sz w:val="28"/>
        </w:rPr>
        <w:t>
      негізгі капиталды сатудан түсетін түсімдер бойынша – 73191,4 мың теңге;</w:t>
      </w:r>
    </w:p>
    <w:bookmarkEnd w:id="7"/>
    <w:bookmarkStart w:name="z11" w:id="8"/>
    <w:p>
      <w:pPr>
        <w:spacing w:after="0"/>
        <w:ind w:left="0"/>
        <w:jc w:val="both"/>
      </w:pPr>
      <w:r>
        <w:rPr>
          <w:rFonts w:ascii="Times New Roman"/>
          <w:b w:val="false"/>
          <w:i w:val="false"/>
          <w:color w:val="000000"/>
          <w:sz w:val="28"/>
        </w:rPr>
        <w:t>
      трансферттер түсімі бойынша – 2384797,1 мың теңге;</w:t>
      </w:r>
    </w:p>
    <w:bookmarkEnd w:id="8"/>
    <w:bookmarkStart w:name="z12" w:id="9"/>
    <w:p>
      <w:pPr>
        <w:spacing w:after="0"/>
        <w:ind w:left="0"/>
        <w:jc w:val="both"/>
      </w:pPr>
      <w:r>
        <w:rPr>
          <w:rFonts w:ascii="Times New Roman"/>
          <w:b w:val="false"/>
          <w:i w:val="false"/>
          <w:color w:val="000000"/>
          <w:sz w:val="28"/>
        </w:rPr>
        <w:t>
      2) шығындар – 15263930,7 мың теңге;";</w:t>
      </w:r>
    </w:p>
    <w:bookmarkEnd w:id="9"/>
    <w:bookmarkStart w:name="z13" w:id="10"/>
    <w:p>
      <w:pPr>
        <w:spacing w:after="0"/>
        <w:ind w:left="0"/>
        <w:jc w:val="both"/>
      </w:pPr>
      <w:r>
        <w:rPr>
          <w:rFonts w:ascii="Times New Roman"/>
          <w:b w:val="false"/>
          <w:i w:val="false"/>
          <w:color w:val="000000"/>
          <w:sz w:val="28"/>
        </w:rPr>
        <w:t>
      4) тармақша жаңа редакцияда жазылсын:</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-155200,0 мың теңге;";</w:t>
      </w:r>
    </w:p>
    <w:bookmarkEnd w:id="11"/>
    <w:bookmarkStart w:name="z15" w:id="1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12"/>
    <w:bookmarkStart w:name="z16" w:id="13"/>
    <w:p>
      <w:pPr>
        <w:spacing w:after="0"/>
        <w:ind w:left="0"/>
        <w:jc w:val="both"/>
      </w:pPr>
      <w:r>
        <w:rPr>
          <w:rFonts w:ascii="Times New Roman"/>
          <w:b w:val="false"/>
          <w:i w:val="false"/>
          <w:color w:val="000000"/>
          <w:sz w:val="28"/>
        </w:rPr>
        <w:t>
      "4. 2017 жылға арналған Рудный қаласының жергілікті атқарушы органының резерв мөлшері 120346,8 мың теңге сомасында бекітілсін.";</w:t>
      </w:r>
    </w:p>
    <w:bookmarkEnd w:id="13"/>
    <w:bookmarkStart w:name="z17" w:id="1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p>
    <w:bookmarkEnd w:id="14"/>
    <w:bookmarkStart w:name="z18" w:id="15"/>
    <w:p>
      <w:pPr>
        <w:spacing w:after="0"/>
        <w:ind w:left="0"/>
        <w:jc w:val="both"/>
      </w:pPr>
      <w:r>
        <w:rPr>
          <w:rFonts w:ascii="Times New Roman"/>
          <w:b w:val="false"/>
          <w:i w:val="false"/>
          <w:color w:val="000000"/>
          <w:sz w:val="28"/>
        </w:rPr>
        <w:t>
      2. Осы шешім 2017 жылдың 1 қаңтарынан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кезектен</w:t>
            </w:r>
            <w:r>
              <w:br/>
            </w:r>
            <w:r>
              <w:rPr>
                <w:rFonts w:ascii="Times New Roman"/>
                <w:b w:val="false"/>
                <w:i/>
                <w:color w:val="000000"/>
                <w:sz w:val="20"/>
              </w:rPr>
              <w:t>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Макаренко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Лощинин</w:t>
            </w:r>
            <w:r>
              <w:rPr>
                <w:rFonts w:ascii="Times New Roman"/>
                <w:b w:val="false"/>
                <w:i w:val="false"/>
                <w:color w:val="000000"/>
                <w:sz w:val="20"/>
              </w:rPr>
              <w:t>
</w:t>
            </w:r>
          </w:p>
        </w:tc>
      </w:tr>
    </w:tbl>
    <w:bookmarkStart w:name="z21" w:id="16"/>
    <w:p>
      <w:pPr>
        <w:spacing w:after="0"/>
        <w:ind w:left="0"/>
        <w:jc w:val="both"/>
      </w:pPr>
      <w:r>
        <w:rPr>
          <w:rFonts w:ascii="Times New Roman"/>
          <w:b w:val="false"/>
          <w:i w:val="false"/>
          <w:color w:val="000000"/>
          <w:sz w:val="28"/>
        </w:rPr>
        <w:t>
      КЕЛІСІЛДІ</w:t>
      </w:r>
    </w:p>
    <w:bookmarkEnd w:id="16"/>
    <w:bookmarkStart w:name="z22" w:id="17"/>
    <w:p>
      <w:pPr>
        <w:spacing w:after="0"/>
        <w:ind w:left="0"/>
        <w:jc w:val="both"/>
      </w:pPr>
      <w:r>
        <w:rPr>
          <w:rFonts w:ascii="Times New Roman"/>
          <w:b w:val="false"/>
          <w:i w:val="false"/>
          <w:color w:val="000000"/>
          <w:sz w:val="28"/>
        </w:rPr>
        <w:t>
      Рудный қаласы әкімдігінің "Рудный</w:t>
      </w:r>
    </w:p>
    <w:bookmarkEnd w:id="17"/>
    <w:bookmarkStart w:name="z23" w:id="18"/>
    <w:p>
      <w:pPr>
        <w:spacing w:after="0"/>
        <w:ind w:left="0"/>
        <w:jc w:val="both"/>
      </w:pPr>
      <w:r>
        <w:rPr>
          <w:rFonts w:ascii="Times New Roman"/>
          <w:b w:val="false"/>
          <w:i w:val="false"/>
          <w:color w:val="000000"/>
          <w:sz w:val="28"/>
        </w:rPr>
        <w:t>
      қалалық экономика және бюджеттік</w:t>
      </w:r>
    </w:p>
    <w:bookmarkEnd w:id="18"/>
    <w:bookmarkStart w:name="z24" w:id="19"/>
    <w:p>
      <w:pPr>
        <w:spacing w:after="0"/>
        <w:ind w:left="0"/>
        <w:jc w:val="both"/>
      </w:pPr>
      <w:r>
        <w:rPr>
          <w:rFonts w:ascii="Times New Roman"/>
          <w:b w:val="false"/>
          <w:i w:val="false"/>
          <w:color w:val="000000"/>
          <w:sz w:val="28"/>
        </w:rPr>
        <w:t>
      жоспарлау бөлімі" мемлекеттік</w:t>
      </w:r>
    </w:p>
    <w:bookmarkEnd w:id="19"/>
    <w:bookmarkStart w:name="z25" w:id="20"/>
    <w:p>
      <w:pPr>
        <w:spacing w:after="0"/>
        <w:ind w:left="0"/>
        <w:jc w:val="both"/>
      </w:pPr>
      <w:r>
        <w:rPr>
          <w:rFonts w:ascii="Times New Roman"/>
          <w:b w:val="false"/>
          <w:i w:val="false"/>
          <w:color w:val="000000"/>
          <w:sz w:val="28"/>
        </w:rPr>
        <w:t>
      мекемесінің басшысы</w:t>
      </w:r>
    </w:p>
    <w:bookmarkEnd w:id="20"/>
    <w:bookmarkStart w:name="z26" w:id="21"/>
    <w:p>
      <w:pPr>
        <w:spacing w:after="0"/>
        <w:ind w:left="0"/>
        <w:jc w:val="both"/>
      </w:pPr>
      <w:r>
        <w:rPr>
          <w:rFonts w:ascii="Times New Roman"/>
          <w:b w:val="false"/>
          <w:i w:val="false"/>
          <w:color w:val="000000"/>
          <w:sz w:val="28"/>
        </w:rPr>
        <w:t>
      ___________________ З. Жигунова</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4 желтоқсандағы</w:t>
            </w:r>
            <w:r>
              <w:br/>
            </w:r>
            <w:r>
              <w:rPr>
                <w:rFonts w:ascii="Times New Roman"/>
                <w:b w:val="false"/>
                <w:i w:val="false"/>
                <w:color w:val="000000"/>
                <w:sz w:val="20"/>
              </w:rPr>
              <w:t>№ 185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66 шешіміне 1-қосымша</w:t>
            </w:r>
          </w:p>
        </w:tc>
      </w:tr>
    </w:tbl>
    <w:bookmarkStart w:name="z29" w:id="22"/>
    <w:p>
      <w:pPr>
        <w:spacing w:after="0"/>
        <w:ind w:left="0"/>
        <w:jc w:val="left"/>
      </w:pPr>
      <w:r>
        <w:rPr>
          <w:rFonts w:ascii="Times New Roman"/>
          <w:b/>
          <w:i w:val="false"/>
          <w:color w:val="000000"/>
        </w:rPr>
        <w:t xml:space="preserve"> Рудный қаласының 2017 жылға арналған қалалық бюджеті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Санаты</w:t>
            </w:r>
          </w:p>
          <w:bookmarkEnd w:id="23"/>
        </w:tc>
        <w:tc>
          <w:tcPr>
            <w:tcW w:w="4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w:t>
            </w:r>
          </w:p>
          <w:bookmarkEnd w:id="2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15015701,9</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1</w:t>
            </w:r>
          </w:p>
          <w:bookmarkEnd w:id="2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12513999,4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1</w:t>
            </w:r>
          </w:p>
          <w:bookmarkEnd w:id="2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5169663,0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1</w:t>
            </w:r>
          </w:p>
          <w:bookmarkEnd w:id="2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5169663,0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1</w:t>
            </w:r>
          </w:p>
          <w:bookmarkEnd w:id="2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3938359,4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1</w:t>
            </w:r>
          </w:p>
          <w:bookmarkEnd w:id="2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3938359,4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1</w:t>
            </w:r>
          </w:p>
          <w:bookmarkEnd w:id="3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1084552,0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1</w:t>
            </w:r>
          </w:p>
          <w:bookmarkEnd w:id="3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746583,0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2"/>
          <w:p>
            <w:pPr>
              <w:spacing w:after="20"/>
              <w:ind w:left="20"/>
              <w:jc w:val="both"/>
            </w:pPr>
            <w:r>
              <w:rPr>
                <w:rFonts w:ascii="Times New Roman"/>
                <w:b w:val="false"/>
                <w:i w:val="false"/>
                <w:color w:val="000000"/>
                <w:sz w:val="20"/>
              </w:rPr>
              <w:t>
1</w:t>
            </w:r>
          </w:p>
          <w:bookmarkEnd w:id="3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3"/>
          <w:p>
            <w:pPr>
              <w:spacing w:after="20"/>
              <w:ind w:left="20"/>
              <w:jc w:val="both"/>
            </w:pPr>
            <w:r>
              <w:rPr>
                <w:rFonts w:ascii="Times New Roman"/>
                <w:b w:val="false"/>
                <w:i w:val="false"/>
                <w:color w:val="000000"/>
                <w:sz w:val="20"/>
              </w:rPr>
              <w:t>
1</w:t>
            </w:r>
          </w:p>
          <w:bookmarkEnd w:id="3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302287,0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4"/>
          <w:p>
            <w:pPr>
              <w:spacing w:after="20"/>
              <w:ind w:left="20"/>
              <w:jc w:val="both"/>
            </w:pPr>
            <w:r>
              <w:rPr>
                <w:rFonts w:ascii="Times New Roman"/>
                <w:b w:val="false"/>
                <w:i w:val="false"/>
                <w:color w:val="000000"/>
                <w:sz w:val="20"/>
              </w:rPr>
              <w:t>
1</w:t>
            </w:r>
          </w:p>
          <w:bookmarkEnd w:id="3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2270886,0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5"/>
          <w:p>
            <w:pPr>
              <w:spacing w:after="20"/>
              <w:ind w:left="20"/>
              <w:jc w:val="both"/>
            </w:pPr>
            <w:r>
              <w:rPr>
                <w:rFonts w:ascii="Times New Roman"/>
                <w:b w:val="false"/>
                <w:i w:val="false"/>
                <w:color w:val="000000"/>
                <w:sz w:val="20"/>
              </w:rPr>
              <w:t>
1</w:t>
            </w:r>
          </w:p>
          <w:bookmarkEnd w:id="3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1414295,0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1</w:t>
            </w:r>
          </w:p>
          <w:bookmarkEnd w:id="3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727157,0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1</w:t>
            </w:r>
          </w:p>
          <w:bookmarkEnd w:id="3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127280,0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1</w:t>
            </w:r>
          </w:p>
          <w:bookmarkEnd w:id="3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1</w:t>
            </w:r>
          </w:p>
          <w:bookmarkEnd w:id="3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1</w:t>
            </w:r>
          </w:p>
          <w:bookmarkEnd w:id="4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2</w:t>
            </w:r>
          </w:p>
          <w:bookmarkEnd w:id="4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2</w:t>
            </w:r>
          </w:p>
          <w:bookmarkEnd w:id="4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2</w:t>
            </w:r>
          </w:p>
          <w:bookmarkEnd w:id="4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2</w:t>
            </w:r>
          </w:p>
          <w:bookmarkEnd w:id="4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2</w:t>
            </w:r>
          </w:p>
          <w:bookmarkEnd w:id="4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6"/>
          <w:p>
            <w:pPr>
              <w:spacing w:after="20"/>
              <w:ind w:left="20"/>
              <w:jc w:val="both"/>
            </w:pPr>
            <w:r>
              <w:rPr>
                <w:rFonts w:ascii="Times New Roman"/>
                <w:b w:val="false"/>
                <w:i w:val="false"/>
                <w:color w:val="000000"/>
                <w:sz w:val="20"/>
              </w:rPr>
              <w:t>
2</w:t>
            </w:r>
          </w:p>
          <w:bookmarkEnd w:id="4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3</w:t>
            </w:r>
          </w:p>
          <w:bookmarkEnd w:id="4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73191,4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3</w:t>
            </w:r>
          </w:p>
          <w:bookmarkEnd w:id="4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3</w:t>
            </w:r>
          </w:p>
          <w:bookmarkEnd w:id="4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3</w:t>
            </w:r>
          </w:p>
          <w:bookmarkEnd w:id="5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47576,4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3</w:t>
            </w:r>
          </w:p>
          <w:bookmarkEnd w:id="5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13354,4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3</w:t>
            </w:r>
          </w:p>
          <w:bookmarkEnd w:id="5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4</w:t>
            </w:r>
          </w:p>
          <w:bookmarkEnd w:id="5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2384797,1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4</w:t>
            </w:r>
          </w:p>
          <w:bookmarkEnd w:id="5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2384797,1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5"/>
          <w:p>
            <w:pPr>
              <w:spacing w:after="20"/>
              <w:ind w:left="20"/>
              <w:jc w:val="both"/>
            </w:pPr>
            <w:r>
              <w:rPr>
                <w:rFonts w:ascii="Times New Roman"/>
                <w:b w:val="false"/>
                <w:i w:val="false"/>
                <w:color w:val="000000"/>
                <w:sz w:val="20"/>
              </w:rPr>
              <w:t>
4</w:t>
            </w:r>
          </w:p>
          <w:bookmarkEnd w:id="5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2384797,1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520"/>
        <w:gridCol w:w="1096"/>
        <w:gridCol w:w="1096"/>
        <w:gridCol w:w="5811"/>
        <w:gridCol w:w="29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Функционалдық топ</w:t>
            </w:r>
          </w:p>
          <w:bookmarkEnd w:id="56"/>
        </w:tc>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w:t>
            </w:r>
          </w:p>
          <w:bookmarkEnd w:id="5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15263930,7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8"/>
          <w:p>
            <w:pPr>
              <w:spacing w:after="20"/>
              <w:ind w:left="20"/>
              <w:jc w:val="both"/>
            </w:pPr>
            <w:r>
              <w:rPr>
                <w:rFonts w:ascii="Times New Roman"/>
                <w:b w:val="false"/>
                <w:i w:val="false"/>
                <w:color w:val="000000"/>
                <w:sz w:val="20"/>
              </w:rPr>
              <w:t>
01</w:t>
            </w:r>
          </w:p>
          <w:bookmarkEnd w:id="5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314096,4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w:t>
            </w:r>
          </w:p>
          <w:bookmarkEnd w:id="5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198419,3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w:t>
            </w:r>
          </w:p>
          <w:bookmarkEnd w:id="6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w:t>
            </w:r>
          </w:p>
          <w:bookmarkEnd w:id="6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2"/>
          <w:p>
            <w:pPr>
              <w:spacing w:after="20"/>
              <w:ind w:left="20"/>
              <w:jc w:val="both"/>
            </w:pPr>
            <w:r>
              <w:rPr>
                <w:rFonts w:ascii="Times New Roman"/>
                <w:b w:val="false"/>
                <w:i w:val="false"/>
                <w:color w:val="000000"/>
                <w:sz w:val="20"/>
              </w:rPr>
              <w:t>
 </w:t>
            </w:r>
          </w:p>
          <w:bookmarkEnd w:id="6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3"/>
          <w:p>
            <w:pPr>
              <w:spacing w:after="20"/>
              <w:ind w:left="20"/>
              <w:jc w:val="both"/>
            </w:pPr>
            <w:r>
              <w:rPr>
                <w:rFonts w:ascii="Times New Roman"/>
                <w:b w:val="false"/>
                <w:i w:val="false"/>
                <w:color w:val="000000"/>
                <w:sz w:val="20"/>
              </w:rPr>
              <w:t>
 </w:t>
            </w:r>
          </w:p>
          <w:bookmarkEnd w:id="6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134755,8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4"/>
          <w:p>
            <w:pPr>
              <w:spacing w:after="20"/>
              <w:ind w:left="20"/>
              <w:jc w:val="both"/>
            </w:pPr>
            <w:r>
              <w:rPr>
                <w:rFonts w:ascii="Times New Roman"/>
                <w:b w:val="false"/>
                <w:i w:val="false"/>
                <w:color w:val="000000"/>
                <w:sz w:val="20"/>
              </w:rPr>
              <w:t>
 </w:t>
            </w:r>
          </w:p>
          <w:bookmarkEnd w:id="6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109419,1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5"/>
          <w:p>
            <w:pPr>
              <w:spacing w:after="20"/>
              <w:ind w:left="20"/>
              <w:jc w:val="both"/>
            </w:pPr>
            <w:r>
              <w:rPr>
                <w:rFonts w:ascii="Times New Roman"/>
                <w:b w:val="false"/>
                <w:i w:val="false"/>
                <w:color w:val="000000"/>
                <w:sz w:val="20"/>
              </w:rPr>
              <w:t>
 </w:t>
            </w:r>
          </w:p>
          <w:bookmarkEnd w:id="6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25336,7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6"/>
          <w:p>
            <w:pPr>
              <w:spacing w:after="20"/>
              <w:ind w:left="20"/>
              <w:jc w:val="both"/>
            </w:pPr>
            <w:r>
              <w:rPr>
                <w:rFonts w:ascii="Times New Roman"/>
                <w:b w:val="false"/>
                <w:i w:val="false"/>
                <w:color w:val="000000"/>
                <w:sz w:val="20"/>
              </w:rPr>
              <w:t>
 </w:t>
            </w:r>
          </w:p>
          <w:bookmarkEnd w:id="6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r>
              <w:rPr>
                <w:rFonts w:ascii="Times New Roman"/>
                <w:b w:val="false"/>
                <w:i w:val="false"/>
                <w:color w:val="000000"/>
                <w:sz w:val="20"/>
              </w:rPr>
              <w:t>
 </w:t>
            </w:r>
          </w:p>
          <w:bookmarkEnd w:id="6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42829,3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8"/>
          <w:p>
            <w:pPr>
              <w:spacing w:after="20"/>
              <w:ind w:left="20"/>
              <w:jc w:val="both"/>
            </w:pPr>
            <w:r>
              <w:rPr>
                <w:rFonts w:ascii="Times New Roman"/>
                <w:b w:val="false"/>
                <w:i w:val="false"/>
                <w:color w:val="000000"/>
                <w:sz w:val="20"/>
              </w:rPr>
              <w:t>
 </w:t>
            </w:r>
          </w:p>
          <w:bookmarkEnd w:id="6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9"/>
          <w:p>
            <w:pPr>
              <w:spacing w:after="20"/>
              <w:ind w:left="20"/>
              <w:jc w:val="both"/>
            </w:pPr>
            <w:r>
              <w:rPr>
                <w:rFonts w:ascii="Times New Roman"/>
                <w:b w:val="false"/>
                <w:i w:val="false"/>
                <w:color w:val="000000"/>
                <w:sz w:val="20"/>
              </w:rPr>
              <w:t>
 </w:t>
            </w:r>
          </w:p>
          <w:bookmarkEnd w:id="6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0"/>
          <w:p>
            <w:pPr>
              <w:spacing w:after="20"/>
              <w:ind w:left="20"/>
              <w:jc w:val="both"/>
            </w:pPr>
            <w:r>
              <w:rPr>
                <w:rFonts w:ascii="Times New Roman"/>
                <w:b w:val="false"/>
                <w:i w:val="false"/>
                <w:color w:val="000000"/>
                <w:sz w:val="20"/>
              </w:rPr>
              <w:t>
 </w:t>
            </w:r>
          </w:p>
          <w:bookmarkEnd w:id="7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1"/>
          <w:p>
            <w:pPr>
              <w:spacing w:after="20"/>
              <w:ind w:left="20"/>
              <w:jc w:val="both"/>
            </w:pPr>
            <w:r>
              <w:rPr>
                <w:rFonts w:ascii="Times New Roman"/>
                <w:b w:val="false"/>
                <w:i w:val="false"/>
                <w:color w:val="000000"/>
                <w:sz w:val="20"/>
              </w:rPr>
              <w:t>
 </w:t>
            </w:r>
          </w:p>
          <w:bookmarkEnd w:id="7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2"/>
          <w:p>
            <w:pPr>
              <w:spacing w:after="20"/>
              <w:ind w:left="20"/>
              <w:jc w:val="both"/>
            </w:pPr>
            <w:r>
              <w:rPr>
                <w:rFonts w:ascii="Times New Roman"/>
                <w:b w:val="false"/>
                <w:i w:val="false"/>
                <w:color w:val="000000"/>
                <w:sz w:val="20"/>
              </w:rPr>
              <w:t>
 </w:t>
            </w:r>
          </w:p>
          <w:bookmarkEnd w:id="7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3"/>
          <w:p>
            <w:pPr>
              <w:spacing w:after="20"/>
              <w:ind w:left="20"/>
              <w:jc w:val="both"/>
            </w:pPr>
            <w:r>
              <w:rPr>
                <w:rFonts w:ascii="Times New Roman"/>
                <w:b w:val="false"/>
                <w:i w:val="false"/>
                <w:color w:val="000000"/>
                <w:sz w:val="20"/>
              </w:rPr>
              <w:t>
 </w:t>
            </w:r>
          </w:p>
          <w:bookmarkEnd w:id="7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4"/>
          <w:p>
            <w:pPr>
              <w:spacing w:after="20"/>
              <w:ind w:left="20"/>
              <w:jc w:val="both"/>
            </w:pPr>
            <w:r>
              <w:rPr>
                <w:rFonts w:ascii="Times New Roman"/>
                <w:b w:val="false"/>
                <w:i w:val="false"/>
                <w:color w:val="000000"/>
                <w:sz w:val="20"/>
              </w:rPr>
              <w:t>
 </w:t>
            </w:r>
          </w:p>
          <w:bookmarkEnd w:id="7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5"/>
          <w:p>
            <w:pPr>
              <w:spacing w:after="20"/>
              <w:ind w:left="20"/>
              <w:jc w:val="both"/>
            </w:pPr>
            <w:r>
              <w:rPr>
                <w:rFonts w:ascii="Times New Roman"/>
                <w:b w:val="false"/>
                <w:i w:val="false"/>
                <w:color w:val="000000"/>
                <w:sz w:val="20"/>
              </w:rPr>
              <w:t>
 </w:t>
            </w:r>
          </w:p>
          <w:bookmarkEnd w:id="7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6"/>
          <w:p>
            <w:pPr>
              <w:spacing w:after="20"/>
              <w:ind w:left="20"/>
              <w:jc w:val="both"/>
            </w:pPr>
            <w:r>
              <w:rPr>
                <w:rFonts w:ascii="Times New Roman"/>
                <w:b w:val="false"/>
                <w:i w:val="false"/>
                <w:color w:val="000000"/>
                <w:sz w:val="20"/>
              </w:rPr>
              <w:t>
 </w:t>
            </w:r>
          </w:p>
          <w:bookmarkEnd w:id="7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7"/>
          <w:p>
            <w:pPr>
              <w:spacing w:after="20"/>
              <w:ind w:left="20"/>
              <w:jc w:val="both"/>
            </w:pPr>
            <w:r>
              <w:rPr>
                <w:rFonts w:ascii="Times New Roman"/>
                <w:b w:val="false"/>
                <w:i w:val="false"/>
                <w:color w:val="000000"/>
                <w:sz w:val="20"/>
              </w:rPr>
              <w:t>
 </w:t>
            </w:r>
          </w:p>
          <w:bookmarkEnd w:id="7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8"/>
          <w:p>
            <w:pPr>
              <w:spacing w:after="20"/>
              <w:ind w:left="20"/>
              <w:jc w:val="both"/>
            </w:pPr>
            <w:r>
              <w:rPr>
                <w:rFonts w:ascii="Times New Roman"/>
                <w:b w:val="false"/>
                <w:i w:val="false"/>
                <w:color w:val="000000"/>
                <w:sz w:val="20"/>
              </w:rPr>
              <w:t>
 </w:t>
            </w:r>
          </w:p>
          <w:bookmarkEnd w:id="7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9"/>
          <w:p>
            <w:pPr>
              <w:spacing w:after="20"/>
              <w:ind w:left="20"/>
              <w:jc w:val="both"/>
            </w:pPr>
            <w:r>
              <w:rPr>
                <w:rFonts w:ascii="Times New Roman"/>
                <w:b w:val="false"/>
                <w:i w:val="false"/>
                <w:color w:val="000000"/>
                <w:sz w:val="20"/>
              </w:rPr>
              <w:t>
 </w:t>
            </w:r>
          </w:p>
          <w:bookmarkEnd w:id="7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0"/>
          <w:p>
            <w:pPr>
              <w:spacing w:after="20"/>
              <w:ind w:left="20"/>
              <w:jc w:val="both"/>
            </w:pPr>
            <w:r>
              <w:rPr>
                <w:rFonts w:ascii="Times New Roman"/>
                <w:b w:val="false"/>
                <w:i w:val="false"/>
                <w:color w:val="000000"/>
                <w:sz w:val="20"/>
              </w:rPr>
              <w:t>
 </w:t>
            </w:r>
          </w:p>
          <w:bookmarkEnd w:id="8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1"/>
          <w:p>
            <w:pPr>
              <w:spacing w:after="20"/>
              <w:ind w:left="20"/>
              <w:jc w:val="both"/>
            </w:pPr>
            <w:r>
              <w:rPr>
                <w:rFonts w:ascii="Times New Roman"/>
                <w:b w:val="false"/>
                <w:i w:val="false"/>
                <w:color w:val="000000"/>
                <w:sz w:val="20"/>
              </w:rPr>
              <w:t>
 </w:t>
            </w:r>
          </w:p>
          <w:bookmarkEnd w:id="8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2"/>
          <w:p>
            <w:pPr>
              <w:spacing w:after="20"/>
              <w:ind w:left="20"/>
              <w:jc w:val="both"/>
            </w:pPr>
            <w:r>
              <w:rPr>
                <w:rFonts w:ascii="Times New Roman"/>
                <w:b w:val="false"/>
                <w:i w:val="false"/>
                <w:color w:val="000000"/>
                <w:sz w:val="20"/>
              </w:rPr>
              <w:t>
 </w:t>
            </w:r>
          </w:p>
          <w:bookmarkEnd w:id="8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3"/>
          <w:p>
            <w:pPr>
              <w:spacing w:after="20"/>
              <w:ind w:left="20"/>
              <w:jc w:val="both"/>
            </w:pPr>
            <w:r>
              <w:rPr>
                <w:rFonts w:ascii="Times New Roman"/>
                <w:b w:val="false"/>
                <w:i w:val="false"/>
                <w:color w:val="000000"/>
                <w:sz w:val="20"/>
              </w:rPr>
              <w:t>
 </w:t>
            </w:r>
          </w:p>
          <w:bookmarkEnd w:id="8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4"/>
          <w:p>
            <w:pPr>
              <w:spacing w:after="20"/>
              <w:ind w:left="20"/>
              <w:jc w:val="both"/>
            </w:pPr>
            <w:r>
              <w:rPr>
                <w:rFonts w:ascii="Times New Roman"/>
                <w:b w:val="false"/>
                <w:i w:val="false"/>
                <w:color w:val="000000"/>
                <w:sz w:val="20"/>
              </w:rPr>
              <w:t>
 </w:t>
            </w:r>
          </w:p>
          <w:bookmarkEnd w:id="8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5"/>
          <w:p>
            <w:pPr>
              <w:spacing w:after="20"/>
              <w:ind w:left="20"/>
              <w:jc w:val="both"/>
            </w:pPr>
            <w:r>
              <w:rPr>
                <w:rFonts w:ascii="Times New Roman"/>
                <w:b w:val="false"/>
                <w:i w:val="false"/>
                <w:color w:val="000000"/>
                <w:sz w:val="20"/>
              </w:rPr>
              <w:t>
 </w:t>
            </w:r>
          </w:p>
          <w:bookmarkEnd w:id="8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6"/>
          <w:p>
            <w:pPr>
              <w:spacing w:after="20"/>
              <w:ind w:left="20"/>
              <w:jc w:val="both"/>
            </w:pPr>
            <w:r>
              <w:rPr>
                <w:rFonts w:ascii="Times New Roman"/>
                <w:b w:val="false"/>
                <w:i w:val="false"/>
                <w:color w:val="000000"/>
                <w:sz w:val="20"/>
              </w:rPr>
              <w:t>
02</w:t>
            </w:r>
          </w:p>
          <w:bookmarkEnd w:id="8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7"/>
          <w:p>
            <w:pPr>
              <w:spacing w:after="20"/>
              <w:ind w:left="20"/>
              <w:jc w:val="both"/>
            </w:pPr>
            <w:r>
              <w:rPr>
                <w:rFonts w:ascii="Times New Roman"/>
                <w:b w:val="false"/>
                <w:i w:val="false"/>
                <w:color w:val="000000"/>
                <w:sz w:val="20"/>
              </w:rPr>
              <w:t>
 </w:t>
            </w:r>
          </w:p>
          <w:bookmarkEnd w:id="8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8"/>
          <w:p>
            <w:pPr>
              <w:spacing w:after="20"/>
              <w:ind w:left="20"/>
              <w:jc w:val="both"/>
            </w:pPr>
            <w:r>
              <w:rPr>
                <w:rFonts w:ascii="Times New Roman"/>
                <w:b w:val="false"/>
                <w:i w:val="false"/>
                <w:color w:val="000000"/>
                <w:sz w:val="20"/>
              </w:rPr>
              <w:t>
 </w:t>
            </w:r>
          </w:p>
          <w:bookmarkEnd w:id="8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9"/>
          <w:p>
            <w:pPr>
              <w:spacing w:after="20"/>
              <w:ind w:left="20"/>
              <w:jc w:val="both"/>
            </w:pPr>
            <w:r>
              <w:rPr>
                <w:rFonts w:ascii="Times New Roman"/>
                <w:b w:val="false"/>
                <w:i w:val="false"/>
                <w:color w:val="000000"/>
                <w:sz w:val="20"/>
              </w:rPr>
              <w:t>
 </w:t>
            </w:r>
          </w:p>
          <w:bookmarkEnd w:id="8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0"/>
          <w:p>
            <w:pPr>
              <w:spacing w:after="20"/>
              <w:ind w:left="20"/>
              <w:jc w:val="both"/>
            </w:pPr>
            <w:r>
              <w:rPr>
                <w:rFonts w:ascii="Times New Roman"/>
                <w:b w:val="false"/>
                <w:i w:val="false"/>
                <w:color w:val="000000"/>
                <w:sz w:val="20"/>
              </w:rPr>
              <w:t>
 </w:t>
            </w:r>
          </w:p>
          <w:bookmarkEnd w:id="9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1"/>
          <w:p>
            <w:pPr>
              <w:spacing w:after="20"/>
              <w:ind w:left="20"/>
              <w:jc w:val="both"/>
            </w:pPr>
            <w:r>
              <w:rPr>
                <w:rFonts w:ascii="Times New Roman"/>
                <w:b w:val="false"/>
                <w:i w:val="false"/>
                <w:color w:val="000000"/>
                <w:sz w:val="20"/>
              </w:rPr>
              <w:t>
 </w:t>
            </w:r>
          </w:p>
          <w:bookmarkEnd w:id="9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2"/>
          <w:p>
            <w:pPr>
              <w:spacing w:after="20"/>
              <w:ind w:left="20"/>
              <w:jc w:val="both"/>
            </w:pPr>
            <w:r>
              <w:rPr>
                <w:rFonts w:ascii="Times New Roman"/>
                <w:b w:val="false"/>
                <w:i w:val="false"/>
                <w:color w:val="000000"/>
                <w:sz w:val="20"/>
              </w:rPr>
              <w:t>
 </w:t>
            </w:r>
          </w:p>
          <w:bookmarkEnd w:id="9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3"/>
          <w:p>
            <w:pPr>
              <w:spacing w:after="20"/>
              <w:ind w:left="20"/>
              <w:jc w:val="both"/>
            </w:pPr>
            <w:r>
              <w:rPr>
                <w:rFonts w:ascii="Times New Roman"/>
                <w:b w:val="false"/>
                <w:i w:val="false"/>
                <w:color w:val="000000"/>
                <w:sz w:val="20"/>
              </w:rPr>
              <w:t>
03</w:t>
            </w:r>
          </w:p>
          <w:bookmarkEnd w:id="9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4"/>
          <w:p>
            <w:pPr>
              <w:spacing w:after="20"/>
              <w:ind w:left="20"/>
              <w:jc w:val="both"/>
            </w:pPr>
            <w:r>
              <w:rPr>
                <w:rFonts w:ascii="Times New Roman"/>
                <w:b w:val="false"/>
                <w:i w:val="false"/>
                <w:color w:val="000000"/>
                <w:sz w:val="20"/>
              </w:rPr>
              <w:t>
 </w:t>
            </w:r>
          </w:p>
          <w:bookmarkEnd w:id="9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5"/>
          <w:p>
            <w:pPr>
              <w:spacing w:after="20"/>
              <w:ind w:left="20"/>
              <w:jc w:val="both"/>
            </w:pPr>
            <w:r>
              <w:rPr>
                <w:rFonts w:ascii="Times New Roman"/>
                <w:b w:val="false"/>
                <w:i w:val="false"/>
                <w:color w:val="000000"/>
                <w:sz w:val="20"/>
              </w:rPr>
              <w:t>
 </w:t>
            </w:r>
          </w:p>
          <w:bookmarkEnd w:id="9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6"/>
          <w:p>
            <w:pPr>
              <w:spacing w:after="20"/>
              <w:ind w:left="20"/>
              <w:jc w:val="both"/>
            </w:pPr>
            <w:r>
              <w:rPr>
                <w:rFonts w:ascii="Times New Roman"/>
                <w:b w:val="false"/>
                <w:i w:val="false"/>
                <w:color w:val="000000"/>
                <w:sz w:val="20"/>
              </w:rPr>
              <w:t>
 </w:t>
            </w:r>
          </w:p>
          <w:bookmarkEnd w:id="9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7"/>
          <w:p>
            <w:pPr>
              <w:spacing w:after="20"/>
              <w:ind w:left="20"/>
              <w:jc w:val="both"/>
            </w:pPr>
            <w:r>
              <w:rPr>
                <w:rFonts w:ascii="Times New Roman"/>
                <w:b w:val="false"/>
                <w:i w:val="false"/>
                <w:color w:val="000000"/>
                <w:sz w:val="20"/>
              </w:rPr>
              <w:t>
04</w:t>
            </w:r>
          </w:p>
          <w:bookmarkEnd w:id="9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4707290,0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8"/>
          <w:p>
            <w:pPr>
              <w:spacing w:after="20"/>
              <w:ind w:left="20"/>
              <w:jc w:val="both"/>
            </w:pPr>
            <w:r>
              <w:rPr>
                <w:rFonts w:ascii="Times New Roman"/>
                <w:b w:val="false"/>
                <w:i w:val="false"/>
                <w:color w:val="000000"/>
                <w:sz w:val="20"/>
              </w:rPr>
              <w:t>
 </w:t>
            </w:r>
          </w:p>
          <w:bookmarkEnd w:id="9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988006,9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9"/>
          <w:p>
            <w:pPr>
              <w:spacing w:after="20"/>
              <w:ind w:left="20"/>
              <w:jc w:val="both"/>
            </w:pPr>
            <w:r>
              <w:rPr>
                <w:rFonts w:ascii="Times New Roman"/>
                <w:b w:val="false"/>
                <w:i w:val="false"/>
                <w:color w:val="000000"/>
                <w:sz w:val="20"/>
              </w:rPr>
              <w:t>
 </w:t>
            </w:r>
          </w:p>
          <w:bookmarkEnd w:id="9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988006,9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0"/>
          <w:p>
            <w:pPr>
              <w:spacing w:after="20"/>
              <w:ind w:left="20"/>
              <w:jc w:val="both"/>
            </w:pPr>
            <w:r>
              <w:rPr>
                <w:rFonts w:ascii="Times New Roman"/>
                <w:b w:val="false"/>
                <w:i w:val="false"/>
                <w:color w:val="000000"/>
                <w:sz w:val="20"/>
              </w:rPr>
              <w:t>
 </w:t>
            </w:r>
          </w:p>
          <w:bookmarkEnd w:id="10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1"/>
          <w:p>
            <w:pPr>
              <w:spacing w:after="20"/>
              <w:ind w:left="20"/>
              <w:jc w:val="both"/>
            </w:pPr>
            <w:r>
              <w:rPr>
                <w:rFonts w:ascii="Times New Roman"/>
                <w:b w:val="false"/>
                <w:i w:val="false"/>
                <w:color w:val="000000"/>
                <w:sz w:val="20"/>
              </w:rPr>
              <w:t>
 </w:t>
            </w:r>
          </w:p>
          <w:bookmarkEnd w:id="10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2"/>
          <w:p>
            <w:pPr>
              <w:spacing w:after="20"/>
              <w:ind w:left="20"/>
              <w:jc w:val="both"/>
            </w:pPr>
            <w:r>
              <w:rPr>
                <w:rFonts w:ascii="Times New Roman"/>
                <w:b w:val="false"/>
                <w:i w:val="false"/>
                <w:color w:val="000000"/>
                <w:sz w:val="20"/>
              </w:rPr>
              <w:t>
 </w:t>
            </w:r>
          </w:p>
          <w:bookmarkEnd w:id="10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3474026,3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3"/>
          <w:p>
            <w:pPr>
              <w:spacing w:after="20"/>
              <w:ind w:left="20"/>
              <w:jc w:val="both"/>
            </w:pPr>
            <w:r>
              <w:rPr>
                <w:rFonts w:ascii="Times New Roman"/>
                <w:b w:val="false"/>
                <w:i w:val="false"/>
                <w:color w:val="000000"/>
                <w:sz w:val="20"/>
              </w:rPr>
              <w:t>
 </w:t>
            </w:r>
          </w:p>
          <w:bookmarkEnd w:id="10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4"/>
          <w:p>
            <w:pPr>
              <w:spacing w:after="20"/>
              <w:ind w:left="20"/>
              <w:jc w:val="both"/>
            </w:pPr>
            <w:r>
              <w:rPr>
                <w:rFonts w:ascii="Times New Roman"/>
                <w:b w:val="false"/>
                <w:i w:val="false"/>
                <w:color w:val="000000"/>
                <w:sz w:val="20"/>
              </w:rPr>
              <w:t>
 </w:t>
            </w:r>
          </w:p>
          <w:bookmarkEnd w:id="10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5"/>
          <w:p>
            <w:pPr>
              <w:spacing w:after="20"/>
              <w:ind w:left="20"/>
              <w:jc w:val="both"/>
            </w:pPr>
            <w:r>
              <w:rPr>
                <w:rFonts w:ascii="Times New Roman"/>
                <w:b w:val="false"/>
                <w:i w:val="false"/>
                <w:color w:val="000000"/>
                <w:sz w:val="20"/>
              </w:rPr>
              <w:t>
 </w:t>
            </w:r>
          </w:p>
          <w:bookmarkEnd w:id="10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3338631,8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6"/>
          <w:p>
            <w:pPr>
              <w:spacing w:after="20"/>
              <w:ind w:left="20"/>
              <w:jc w:val="both"/>
            </w:pPr>
            <w:r>
              <w:rPr>
                <w:rFonts w:ascii="Times New Roman"/>
                <w:b w:val="false"/>
                <w:i w:val="false"/>
                <w:color w:val="000000"/>
                <w:sz w:val="20"/>
              </w:rPr>
              <w:t>
 </w:t>
            </w:r>
          </w:p>
          <w:bookmarkEnd w:id="10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3082092,3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7"/>
          <w:p>
            <w:pPr>
              <w:spacing w:after="20"/>
              <w:ind w:left="20"/>
              <w:jc w:val="both"/>
            </w:pPr>
            <w:r>
              <w:rPr>
                <w:rFonts w:ascii="Times New Roman"/>
                <w:b w:val="false"/>
                <w:i w:val="false"/>
                <w:color w:val="000000"/>
                <w:sz w:val="20"/>
              </w:rPr>
              <w:t>
 </w:t>
            </w:r>
          </w:p>
          <w:bookmarkEnd w:id="10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256539,5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8"/>
          <w:p>
            <w:pPr>
              <w:spacing w:after="20"/>
              <w:ind w:left="20"/>
              <w:jc w:val="both"/>
            </w:pPr>
            <w:r>
              <w:rPr>
                <w:rFonts w:ascii="Times New Roman"/>
                <w:b w:val="false"/>
                <w:i w:val="false"/>
                <w:color w:val="000000"/>
                <w:sz w:val="20"/>
              </w:rPr>
              <w:t>
 </w:t>
            </w:r>
          </w:p>
          <w:bookmarkEnd w:id="10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129452,5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9"/>
          <w:p>
            <w:pPr>
              <w:spacing w:after="20"/>
              <w:ind w:left="20"/>
              <w:jc w:val="both"/>
            </w:pPr>
            <w:r>
              <w:rPr>
                <w:rFonts w:ascii="Times New Roman"/>
                <w:b w:val="false"/>
                <w:i w:val="false"/>
                <w:color w:val="000000"/>
                <w:sz w:val="20"/>
              </w:rPr>
              <w:t>
 </w:t>
            </w:r>
          </w:p>
          <w:bookmarkEnd w:id="10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129452,5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0"/>
          <w:p>
            <w:pPr>
              <w:spacing w:after="20"/>
              <w:ind w:left="20"/>
              <w:jc w:val="both"/>
            </w:pPr>
            <w:r>
              <w:rPr>
                <w:rFonts w:ascii="Times New Roman"/>
                <w:b w:val="false"/>
                <w:i w:val="false"/>
                <w:color w:val="000000"/>
                <w:sz w:val="20"/>
              </w:rPr>
              <w:t>
 </w:t>
            </w:r>
          </w:p>
          <w:bookmarkEnd w:id="11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245256,8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1"/>
          <w:p>
            <w:pPr>
              <w:spacing w:after="20"/>
              <w:ind w:left="20"/>
              <w:jc w:val="both"/>
            </w:pPr>
            <w:r>
              <w:rPr>
                <w:rFonts w:ascii="Times New Roman"/>
                <w:b w:val="false"/>
                <w:i w:val="false"/>
                <w:color w:val="000000"/>
                <w:sz w:val="20"/>
              </w:rPr>
              <w:t>
 </w:t>
            </w:r>
          </w:p>
          <w:bookmarkEnd w:id="11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245256,8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2"/>
          <w:p>
            <w:pPr>
              <w:spacing w:after="20"/>
              <w:ind w:left="20"/>
              <w:jc w:val="both"/>
            </w:pPr>
            <w:r>
              <w:rPr>
                <w:rFonts w:ascii="Times New Roman"/>
                <w:b w:val="false"/>
                <w:i w:val="false"/>
                <w:color w:val="000000"/>
                <w:sz w:val="20"/>
              </w:rPr>
              <w:t>
 </w:t>
            </w:r>
          </w:p>
          <w:bookmarkEnd w:id="11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3"/>
          <w:p>
            <w:pPr>
              <w:spacing w:after="20"/>
              <w:ind w:left="20"/>
              <w:jc w:val="both"/>
            </w:pPr>
            <w:r>
              <w:rPr>
                <w:rFonts w:ascii="Times New Roman"/>
                <w:b w:val="false"/>
                <w:i w:val="false"/>
                <w:color w:val="000000"/>
                <w:sz w:val="20"/>
              </w:rPr>
              <w:t>
 </w:t>
            </w:r>
          </w:p>
          <w:bookmarkEnd w:id="11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135177,4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4"/>
          <w:p>
            <w:pPr>
              <w:spacing w:after="20"/>
              <w:ind w:left="20"/>
              <w:jc w:val="both"/>
            </w:pPr>
            <w:r>
              <w:rPr>
                <w:rFonts w:ascii="Times New Roman"/>
                <w:b w:val="false"/>
                <w:i w:val="false"/>
                <w:color w:val="000000"/>
                <w:sz w:val="20"/>
              </w:rPr>
              <w:t>
 </w:t>
            </w:r>
          </w:p>
          <w:bookmarkEnd w:id="11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5"/>
          <w:p>
            <w:pPr>
              <w:spacing w:after="20"/>
              <w:ind w:left="20"/>
              <w:jc w:val="both"/>
            </w:pPr>
            <w:r>
              <w:rPr>
                <w:rFonts w:ascii="Times New Roman"/>
                <w:b w:val="false"/>
                <w:i w:val="false"/>
                <w:color w:val="000000"/>
                <w:sz w:val="20"/>
              </w:rPr>
              <w:t>
 </w:t>
            </w:r>
          </w:p>
          <w:bookmarkEnd w:id="11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6"/>
          <w:p>
            <w:pPr>
              <w:spacing w:after="20"/>
              <w:ind w:left="20"/>
              <w:jc w:val="both"/>
            </w:pPr>
            <w:r>
              <w:rPr>
                <w:rFonts w:ascii="Times New Roman"/>
                <w:b w:val="false"/>
                <w:i w:val="false"/>
                <w:color w:val="000000"/>
                <w:sz w:val="20"/>
              </w:rPr>
              <w:t>
 </w:t>
            </w:r>
          </w:p>
          <w:bookmarkEnd w:id="11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7"/>
          <w:p>
            <w:pPr>
              <w:spacing w:after="20"/>
              <w:ind w:left="20"/>
              <w:jc w:val="both"/>
            </w:pPr>
            <w:r>
              <w:rPr>
                <w:rFonts w:ascii="Times New Roman"/>
                <w:b w:val="false"/>
                <w:i w:val="false"/>
                <w:color w:val="000000"/>
                <w:sz w:val="20"/>
              </w:rPr>
              <w:t>
 </w:t>
            </w:r>
          </w:p>
          <w:bookmarkEnd w:id="11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41464,1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8"/>
          <w:p>
            <w:pPr>
              <w:spacing w:after="20"/>
              <w:ind w:left="20"/>
              <w:jc w:val="both"/>
            </w:pPr>
            <w:r>
              <w:rPr>
                <w:rFonts w:ascii="Times New Roman"/>
                <w:b w:val="false"/>
                <w:i w:val="false"/>
                <w:color w:val="000000"/>
                <w:sz w:val="20"/>
              </w:rPr>
              <w:t>
06</w:t>
            </w:r>
          </w:p>
          <w:bookmarkEnd w:id="11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742979,4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9"/>
          <w:p>
            <w:pPr>
              <w:spacing w:after="20"/>
              <w:ind w:left="20"/>
              <w:jc w:val="both"/>
            </w:pPr>
            <w:r>
              <w:rPr>
                <w:rFonts w:ascii="Times New Roman"/>
                <w:b w:val="false"/>
                <w:i w:val="false"/>
                <w:color w:val="000000"/>
                <w:sz w:val="20"/>
              </w:rPr>
              <w:t>
 </w:t>
            </w:r>
          </w:p>
          <w:bookmarkEnd w:id="11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0"/>
          <w:p>
            <w:pPr>
              <w:spacing w:after="20"/>
              <w:ind w:left="20"/>
              <w:jc w:val="both"/>
            </w:pPr>
            <w:r>
              <w:rPr>
                <w:rFonts w:ascii="Times New Roman"/>
                <w:b w:val="false"/>
                <w:i w:val="false"/>
                <w:color w:val="000000"/>
                <w:sz w:val="20"/>
              </w:rPr>
              <w:t>
 </w:t>
            </w:r>
          </w:p>
          <w:bookmarkEnd w:id="12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1"/>
          <w:p>
            <w:pPr>
              <w:spacing w:after="20"/>
              <w:ind w:left="20"/>
              <w:jc w:val="both"/>
            </w:pPr>
            <w:r>
              <w:rPr>
                <w:rFonts w:ascii="Times New Roman"/>
                <w:b w:val="false"/>
                <w:i w:val="false"/>
                <w:color w:val="000000"/>
                <w:sz w:val="20"/>
              </w:rPr>
              <w:t>
 </w:t>
            </w:r>
          </w:p>
          <w:bookmarkEnd w:id="12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2"/>
          <w:p>
            <w:pPr>
              <w:spacing w:after="20"/>
              <w:ind w:left="20"/>
              <w:jc w:val="both"/>
            </w:pPr>
            <w:r>
              <w:rPr>
                <w:rFonts w:ascii="Times New Roman"/>
                <w:b w:val="false"/>
                <w:i w:val="false"/>
                <w:color w:val="000000"/>
                <w:sz w:val="20"/>
              </w:rPr>
              <w:t>
 </w:t>
            </w:r>
          </w:p>
          <w:bookmarkEnd w:id="12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3"/>
          <w:p>
            <w:pPr>
              <w:spacing w:after="20"/>
              <w:ind w:left="20"/>
              <w:jc w:val="both"/>
            </w:pPr>
            <w:r>
              <w:rPr>
                <w:rFonts w:ascii="Times New Roman"/>
                <w:b w:val="false"/>
                <w:i w:val="false"/>
                <w:color w:val="000000"/>
                <w:sz w:val="20"/>
              </w:rPr>
              <w:t>
 </w:t>
            </w:r>
          </w:p>
          <w:bookmarkEnd w:id="12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4"/>
          <w:p>
            <w:pPr>
              <w:spacing w:after="20"/>
              <w:ind w:left="20"/>
              <w:jc w:val="both"/>
            </w:pPr>
            <w:r>
              <w:rPr>
                <w:rFonts w:ascii="Times New Roman"/>
                <w:b w:val="false"/>
                <w:i w:val="false"/>
                <w:color w:val="000000"/>
                <w:sz w:val="20"/>
              </w:rPr>
              <w:t>
 </w:t>
            </w:r>
          </w:p>
          <w:bookmarkEnd w:id="12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5"/>
          <w:p>
            <w:pPr>
              <w:spacing w:after="20"/>
              <w:ind w:left="20"/>
              <w:jc w:val="both"/>
            </w:pPr>
            <w:r>
              <w:rPr>
                <w:rFonts w:ascii="Times New Roman"/>
                <w:b w:val="false"/>
                <w:i w:val="false"/>
                <w:color w:val="000000"/>
                <w:sz w:val="20"/>
              </w:rPr>
              <w:t>
 </w:t>
            </w:r>
          </w:p>
          <w:bookmarkEnd w:id="12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6"/>
          <w:p>
            <w:pPr>
              <w:spacing w:after="20"/>
              <w:ind w:left="20"/>
              <w:jc w:val="both"/>
            </w:pPr>
            <w:r>
              <w:rPr>
                <w:rFonts w:ascii="Times New Roman"/>
                <w:b w:val="false"/>
                <w:i w:val="false"/>
                <w:color w:val="000000"/>
                <w:sz w:val="20"/>
              </w:rPr>
              <w:t>
 </w:t>
            </w:r>
          </w:p>
          <w:bookmarkEnd w:id="12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7"/>
          <w:p>
            <w:pPr>
              <w:spacing w:after="20"/>
              <w:ind w:left="20"/>
              <w:jc w:val="both"/>
            </w:pPr>
            <w:r>
              <w:rPr>
                <w:rFonts w:ascii="Times New Roman"/>
                <w:b w:val="false"/>
                <w:i w:val="false"/>
                <w:color w:val="000000"/>
                <w:sz w:val="20"/>
              </w:rPr>
              <w:t>
 </w:t>
            </w:r>
          </w:p>
          <w:bookmarkEnd w:id="12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162758,7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8"/>
          <w:p>
            <w:pPr>
              <w:spacing w:after="20"/>
              <w:ind w:left="20"/>
              <w:jc w:val="both"/>
            </w:pPr>
            <w:r>
              <w:rPr>
                <w:rFonts w:ascii="Times New Roman"/>
                <w:b w:val="false"/>
                <w:i w:val="false"/>
                <w:color w:val="000000"/>
                <w:sz w:val="20"/>
              </w:rPr>
              <w:t>
 </w:t>
            </w:r>
          </w:p>
          <w:bookmarkEnd w:id="12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9"/>
          <w:p>
            <w:pPr>
              <w:spacing w:after="20"/>
              <w:ind w:left="20"/>
              <w:jc w:val="both"/>
            </w:pPr>
            <w:r>
              <w:rPr>
                <w:rFonts w:ascii="Times New Roman"/>
                <w:b w:val="false"/>
                <w:i w:val="false"/>
                <w:color w:val="000000"/>
                <w:sz w:val="20"/>
              </w:rPr>
              <w:t>
 </w:t>
            </w:r>
          </w:p>
          <w:bookmarkEnd w:id="12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w:t>
            </w:r>
          </w:p>
          <w:bookmarkEnd w:id="13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1"/>
          <w:p>
            <w:pPr>
              <w:spacing w:after="20"/>
              <w:ind w:left="20"/>
              <w:jc w:val="both"/>
            </w:pPr>
            <w:r>
              <w:rPr>
                <w:rFonts w:ascii="Times New Roman"/>
                <w:b w:val="false"/>
                <w:i w:val="false"/>
                <w:color w:val="000000"/>
                <w:sz w:val="20"/>
              </w:rPr>
              <w:t>
 </w:t>
            </w:r>
          </w:p>
          <w:bookmarkEnd w:id="13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114221,0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2"/>
          <w:p>
            <w:pPr>
              <w:spacing w:after="20"/>
              <w:ind w:left="20"/>
              <w:jc w:val="both"/>
            </w:pPr>
            <w:r>
              <w:rPr>
                <w:rFonts w:ascii="Times New Roman"/>
                <w:b w:val="false"/>
                <w:i w:val="false"/>
                <w:color w:val="000000"/>
                <w:sz w:val="20"/>
              </w:rPr>
              <w:t>
 </w:t>
            </w:r>
          </w:p>
          <w:bookmarkEnd w:id="13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147158,5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3"/>
          <w:p>
            <w:pPr>
              <w:spacing w:after="20"/>
              <w:ind w:left="20"/>
              <w:jc w:val="both"/>
            </w:pPr>
            <w:r>
              <w:rPr>
                <w:rFonts w:ascii="Times New Roman"/>
                <w:b w:val="false"/>
                <w:i w:val="false"/>
                <w:color w:val="000000"/>
                <w:sz w:val="20"/>
              </w:rPr>
              <w:t>
 </w:t>
            </w:r>
          </w:p>
          <w:bookmarkEnd w:id="13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4"/>
          <w:p>
            <w:pPr>
              <w:spacing w:after="20"/>
              <w:ind w:left="20"/>
              <w:jc w:val="both"/>
            </w:pPr>
            <w:r>
              <w:rPr>
                <w:rFonts w:ascii="Times New Roman"/>
                <w:b w:val="false"/>
                <w:i w:val="false"/>
                <w:color w:val="000000"/>
                <w:sz w:val="20"/>
              </w:rPr>
              <w:t>
 </w:t>
            </w:r>
          </w:p>
          <w:bookmarkEnd w:id="13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5"/>
          <w:p>
            <w:pPr>
              <w:spacing w:after="20"/>
              <w:ind w:left="20"/>
              <w:jc w:val="both"/>
            </w:pPr>
            <w:r>
              <w:rPr>
                <w:rFonts w:ascii="Times New Roman"/>
                <w:b w:val="false"/>
                <w:i w:val="false"/>
                <w:color w:val="000000"/>
                <w:sz w:val="20"/>
              </w:rPr>
              <w:t>
 </w:t>
            </w:r>
          </w:p>
          <w:bookmarkEnd w:id="13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6"/>
          <w:p>
            <w:pPr>
              <w:spacing w:after="20"/>
              <w:ind w:left="20"/>
              <w:jc w:val="both"/>
            </w:pPr>
            <w:r>
              <w:rPr>
                <w:rFonts w:ascii="Times New Roman"/>
                <w:b w:val="false"/>
                <w:i w:val="false"/>
                <w:color w:val="000000"/>
                <w:sz w:val="20"/>
              </w:rPr>
              <w:t>
 </w:t>
            </w:r>
          </w:p>
          <w:bookmarkEnd w:id="13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7"/>
          <w:p>
            <w:pPr>
              <w:spacing w:after="20"/>
              <w:ind w:left="20"/>
              <w:jc w:val="both"/>
            </w:pPr>
            <w:r>
              <w:rPr>
                <w:rFonts w:ascii="Times New Roman"/>
                <w:b w:val="false"/>
                <w:i w:val="false"/>
                <w:color w:val="000000"/>
                <w:sz w:val="20"/>
              </w:rPr>
              <w:t>
 </w:t>
            </w:r>
          </w:p>
          <w:bookmarkEnd w:id="13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8"/>
          <w:p>
            <w:pPr>
              <w:spacing w:after="20"/>
              <w:ind w:left="20"/>
              <w:jc w:val="both"/>
            </w:pPr>
            <w:r>
              <w:rPr>
                <w:rFonts w:ascii="Times New Roman"/>
                <w:b w:val="false"/>
                <w:i w:val="false"/>
                <w:color w:val="000000"/>
                <w:sz w:val="20"/>
              </w:rPr>
              <w:t>
 </w:t>
            </w:r>
          </w:p>
          <w:bookmarkEnd w:id="13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9"/>
          <w:p>
            <w:pPr>
              <w:spacing w:after="20"/>
              <w:ind w:left="20"/>
              <w:jc w:val="both"/>
            </w:pPr>
            <w:r>
              <w:rPr>
                <w:rFonts w:ascii="Times New Roman"/>
                <w:b w:val="false"/>
                <w:i w:val="false"/>
                <w:color w:val="000000"/>
                <w:sz w:val="20"/>
              </w:rPr>
              <w:t>
 </w:t>
            </w:r>
          </w:p>
          <w:bookmarkEnd w:id="13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0"/>
          <w:p>
            <w:pPr>
              <w:spacing w:after="20"/>
              <w:ind w:left="20"/>
              <w:jc w:val="both"/>
            </w:pPr>
            <w:r>
              <w:rPr>
                <w:rFonts w:ascii="Times New Roman"/>
                <w:b w:val="false"/>
                <w:i w:val="false"/>
                <w:color w:val="000000"/>
                <w:sz w:val="20"/>
              </w:rPr>
              <w:t>
 </w:t>
            </w:r>
          </w:p>
          <w:bookmarkEnd w:id="14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1"/>
          <w:p>
            <w:pPr>
              <w:spacing w:after="20"/>
              <w:ind w:left="20"/>
              <w:jc w:val="both"/>
            </w:pPr>
            <w:r>
              <w:rPr>
                <w:rFonts w:ascii="Times New Roman"/>
                <w:b w:val="false"/>
                <w:i w:val="false"/>
                <w:color w:val="000000"/>
                <w:sz w:val="20"/>
              </w:rPr>
              <w:t>
 </w:t>
            </w:r>
          </w:p>
          <w:bookmarkEnd w:id="14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2"/>
          <w:p>
            <w:pPr>
              <w:spacing w:after="20"/>
              <w:ind w:left="20"/>
              <w:jc w:val="both"/>
            </w:pPr>
            <w:r>
              <w:rPr>
                <w:rFonts w:ascii="Times New Roman"/>
                <w:b w:val="false"/>
                <w:i w:val="false"/>
                <w:color w:val="000000"/>
                <w:sz w:val="20"/>
              </w:rPr>
              <w:t>
07</w:t>
            </w:r>
          </w:p>
          <w:bookmarkEnd w:id="14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1682375,8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3"/>
          <w:p>
            <w:pPr>
              <w:spacing w:after="20"/>
              <w:ind w:left="20"/>
              <w:jc w:val="both"/>
            </w:pPr>
            <w:r>
              <w:rPr>
                <w:rFonts w:ascii="Times New Roman"/>
                <w:b w:val="false"/>
                <w:i w:val="false"/>
                <w:color w:val="000000"/>
                <w:sz w:val="20"/>
              </w:rPr>
              <w:t>
 </w:t>
            </w:r>
          </w:p>
          <w:bookmarkEnd w:id="14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1398921,1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4"/>
          <w:p>
            <w:pPr>
              <w:spacing w:after="20"/>
              <w:ind w:left="20"/>
              <w:jc w:val="both"/>
            </w:pPr>
            <w:r>
              <w:rPr>
                <w:rFonts w:ascii="Times New Roman"/>
                <w:b w:val="false"/>
                <w:i w:val="false"/>
                <w:color w:val="000000"/>
                <w:sz w:val="20"/>
              </w:rPr>
              <w:t>
 </w:t>
            </w:r>
          </w:p>
          <w:bookmarkEnd w:id="14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5"/>
          <w:p>
            <w:pPr>
              <w:spacing w:after="20"/>
              <w:ind w:left="20"/>
              <w:jc w:val="both"/>
            </w:pPr>
            <w:r>
              <w:rPr>
                <w:rFonts w:ascii="Times New Roman"/>
                <w:b w:val="false"/>
                <w:i w:val="false"/>
                <w:color w:val="000000"/>
                <w:sz w:val="20"/>
              </w:rPr>
              <w:t>
 </w:t>
            </w:r>
          </w:p>
          <w:bookmarkEnd w:id="14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6"/>
          <w:p>
            <w:pPr>
              <w:spacing w:after="20"/>
              <w:ind w:left="20"/>
              <w:jc w:val="both"/>
            </w:pPr>
            <w:r>
              <w:rPr>
                <w:rFonts w:ascii="Times New Roman"/>
                <w:b w:val="false"/>
                <w:i w:val="false"/>
                <w:color w:val="000000"/>
                <w:sz w:val="20"/>
              </w:rPr>
              <w:t>
 </w:t>
            </w:r>
          </w:p>
          <w:bookmarkEnd w:id="14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1336252,1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7"/>
          <w:p>
            <w:pPr>
              <w:spacing w:after="20"/>
              <w:ind w:left="20"/>
              <w:jc w:val="both"/>
            </w:pPr>
            <w:r>
              <w:rPr>
                <w:rFonts w:ascii="Times New Roman"/>
                <w:b w:val="false"/>
                <w:i w:val="false"/>
                <w:color w:val="000000"/>
                <w:sz w:val="20"/>
              </w:rPr>
              <w:t>
 </w:t>
            </w:r>
          </w:p>
          <w:bookmarkEnd w:id="14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874754,5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8"/>
          <w:p>
            <w:pPr>
              <w:spacing w:after="20"/>
              <w:ind w:left="20"/>
              <w:jc w:val="both"/>
            </w:pPr>
            <w:r>
              <w:rPr>
                <w:rFonts w:ascii="Times New Roman"/>
                <w:b w:val="false"/>
                <w:i w:val="false"/>
                <w:color w:val="000000"/>
                <w:sz w:val="20"/>
              </w:rPr>
              <w:t>
 </w:t>
            </w:r>
          </w:p>
          <w:bookmarkEnd w:id="14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461497,6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9"/>
          <w:p>
            <w:pPr>
              <w:spacing w:after="20"/>
              <w:ind w:left="20"/>
              <w:jc w:val="both"/>
            </w:pPr>
            <w:r>
              <w:rPr>
                <w:rFonts w:ascii="Times New Roman"/>
                <w:b w:val="false"/>
                <w:i w:val="false"/>
                <w:color w:val="000000"/>
                <w:sz w:val="20"/>
              </w:rPr>
              <w:t>
 </w:t>
            </w:r>
          </w:p>
          <w:bookmarkEnd w:id="14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0"/>
          <w:p>
            <w:pPr>
              <w:spacing w:after="20"/>
              <w:ind w:left="20"/>
              <w:jc w:val="both"/>
            </w:pPr>
            <w:r>
              <w:rPr>
                <w:rFonts w:ascii="Times New Roman"/>
                <w:b w:val="false"/>
                <w:i w:val="false"/>
                <w:color w:val="000000"/>
                <w:sz w:val="20"/>
              </w:rPr>
              <w:t>
 </w:t>
            </w:r>
          </w:p>
          <w:bookmarkEnd w:id="15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1"/>
          <w:p>
            <w:pPr>
              <w:spacing w:after="20"/>
              <w:ind w:left="20"/>
              <w:jc w:val="both"/>
            </w:pPr>
            <w:r>
              <w:rPr>
                <w:rFonts w:ascii="Times New Roman"/>
                <w:b w:val="false"/>
                <w:i w:val="false"/>
                <w:color w:val="000000"/>
                <w:sz w:val="20"/>
              </w:rPr>
              <w:t>
 </w:t>
            </w:r>
          </w:p>
          <w:bookmarkEnd w:id="15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2"/>
          <w:p>
            <w:pPr>
              <w:spacing w:after="20"/>
              <w:ind w:left="20"/>
              <w:jc w:val="both"/>
            </w:pPr>
            <w:r>
              <w:rPr>
                <w:rFonts w:ascii="Times New Roman"/>
                <w:b w:val="false"/>
                <w:i w:val="false"/>
                <w:color w:val="000000"/>
                <w:sz w:val="20"/>
              </w:rPr>
              <w:t>
 </w:t>
            </w:r>
          </w:p>
          <w:bookmarkEnd w:id="15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3"/>
          <w:p>
            <w:pPr>
              <w:spacing w:after="20"/>
              <w:ind w:left="20"/>
              <w:jc w:val="both"/>
            </w:pPr>
            <w:r>
              <w:rPr>
                <w:rFonts w:ascii="Times New Roman"/>
                <w:b w:val="false"/>
                <w:i w:val="false"/>
                <w:color w:val="000000"/>
                <w:sz w:val="20"/>
              </w:rPr>
              <w:t>
 </w:t>
            </w:r>
          </w:p>
          <w:bookmarkEnd w:id="15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4"/>
          <w:p>
            <w:pPr>
              <w:spacing w:after="20"/>
              <w:ind w:left="20"/>
              <w:jc w:val="both"/>
            </w:pPr>
            <w:r>
              <w:rPr>
                <w:rFonts w:ascii="Times New Roman"/>
                <w:b w:val="false"/>
                <w:i w:val="false"/>
                <w:color w:val="000000"/>
                <w:sz w:val="20"/>
              </w:rPr>
              <w:t>
 </w:t>
            </w:r>
          </w:p>
          <w:bookmarkEnd w:id="15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5"/>
          <w:p>
            <w:pPr>
              <w:spacing w:after="20"/>
              <w:ind w:left="20"/>
              <w:jc w:val="both"/>
            </w:pPr>
            <w:r>
              <w:rPr>
                <w:rFonts w:ascii="Times New Roman"/>
                <w:b w:val="false"/>
                <w:i w:val="false"/>
                <w:color w:val="000000"/>
                <w:sz w:val="20"/>
              </w:rPr>
              <w:t>
 </w:t>
            </w:r>
          </w:p>
          <w:bookmarkEnd w:id="15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6"/>
          <w:p>
            <w:pPr>
              <w:spacing w:after="20"/>
              <w:ind w:left="20"/>
              <w:jc w:val="both"/>
            </w:pPr>
            <w:r>
              <w:rPr>
                <w:rFonts w:ascii="Times New Roman"/>
                <w:b w:val="false"/>
                <w:i w:val="false"/>
                <w:color w:val="000000"/>
                <w:sz w:val="20"/>
              </w:rPr>
              <w:t>
 </w:t>
            </w:r>
          </w:p>
          <w:bookmarkEnd w:id="15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7"/>
          <w:p>
            <w:pPr>
              <w:spacing w:after="20"/>
              <w:ind w:left="20"/>
              <w:jc w:val="both"/>
            </w:pPr>
            <w:r>
              <w:rPr>
                <w:rFonts w:ascii="Times New Roman"/>
                <w:b w:val="false"/>
                <w:i w:val="false"/>
                <w:color w:val="000000"/>
                <w:sz w:val="20"/>
              </w:rPr>
              <w:t>
 </w:t>
            </w:r>
          </w:p>
          <w:bookmarkEnd w:id="15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8"/>
          <w:p>
            <w:pPr>
              <w:spacing w:after="20"/>
              <w:ind w:left="20"/>
              <w:jc w:val="both"/>
            </w:pPr>
            <w:r>
              <w:rPr>
                <w:rFonts w:ascii="Times New Roman"/>
                <w:b w:val="false"/>
                <w:i w:val="false"/>
                <w:color w:val="000000"/>
                <w:sz w:val="20"/>
              </w:rPr>
              <w:t>
 </w:t>
            </w:r>
          </w:p>
          <w:bookmarkEnd w:id="15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9"/>
          <w:p>
            <w:pPr>
              <w:spacing w:after="20"/>
              <w:ind w:left="20"/>
              <w:jc w:val="both"/>
            </w:pPr>
            <w:r>
              <w:rPr>
                <w:rFonts w:ascii="Times New Roman"/>
                <w:b w:val="false"/>
                <w:i w:val="false"/>
                <w:color w:val="000000"/>
                <w:sz w:val="20"/>
              </w:rPr>
              <w:t>
 </w:t>
            </w:r>
          </w:p>
          <w:bookmarkEnd w:id="15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267809,6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0"/>
          <w:p>
            <w:pPr>
              <w:spacing w:after="20"/>
              <w:ind w:left="20"/>
              <w:jc w:val="both"/>
            </w:pPr>
            <w:r>
              <w:rPr>
                <w:rFonts w:ascii="Times New Roman"/>
                <w:b w:val="false"/>
                <w:i w:val="false"/>
                <w:color w:val="000000"/>
                <w:sz w:val="20"/>
              </w:rPr>
              <w:t>
 </w:t>
            </w:r>
          </w:p>
          <w:bookmarkEnd w:id="16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1"/>
          <w:p>
            <w:pPr>
              <w:spacing w:after="20"/>
              <w:ind w:left="20"/>
              <w:jc w:val="both"/>
            </w:pPr>
            <w:r>
              <w:rPr>
                <w:rFonts w:ascii="Times New Roman"/>
                <w:b w:val="false"/>
                <w:i w:val="false"/>
                <w:color w:val="000000"/>
                <w:sz w:val="20"/>
              </w:rPr>
              <w:t>
 </w:t>
            </w:r>
          </w:p>
          <w:bookmarkEnd w:id="16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2"/>
          <w:p>
            <w:pPr>
              <w:spacing w:after="20"/>
              <w:ind w:left="20"/>
              <w:jc w:val="both"/>
            </w:pPr>
            <w:r>
              <w:rPr>
                <w:rFonts w:ascii="Times New Roman"/>
                <w:b w:val="false"/>
                <w:i w:val="false"/>
                <w:color w:val="000000"/>
                <w:sz w:val="20"/>
              </w:rPr>
              <w:t>
 </w:t>
            </w:r>
          </w:p>
          <w:bookmarkEnd w:id="16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258881,2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3"/>
          <w:p>
            <w:pPr>
              <w:spacing w:after="20"/>
              <w:ind w:left="20"/>
              <w:jc w:val="both"/>
            </w:pPr>
            <w:r>
              <w:rPr>
                <w:rFonts w:ascii="Times New Roman"/>
                <w:b w:val="false"/>
                <w:i w:val="false"/>
                <w:color w:val="000000"/>
                <w:sz w:val="20"/>
              </w:rPr>
              <w:t>
 </w:t>
            </w:r>
          </w:p>
          <w:bookmarkEnd w:id="16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4"/>
          <w:p>
            <w:pPr>
              <w:spacing w:after="20"/>
              <w:ind w:left="20"/>
              <w:jc w:val="both"/>
            </w:pPr>
            <w:r>
              <w:rPr>
                <w:rFonts w:ascii="Times New Roman"/>
                <w:b w:val="false"/>
                <w:i w:val="false"/>
                <w:color w:val="000000"/>
                <w:sz w:val="20"/>
              </w:rPr>
              <w:t>
 </w:t>
            </w:r>
          </w:p>
          <w:bookmarkEnd w:id="16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5"/>
          <w:p>
            <w:pPr>
              <w:spacing w:after="20"/>
              <w:ind w:left="20"/>
              <w:jc w:val="both"/>
            </w:pPr>
            <w:r>
              <w:rPr>
                <w:rFonts w:ascii="Times New Roman"/>
                <w:b w:val="false"/>
                <w:i w:val="false"/>
                <w:color w:val="000000"/>
                <w:sz w:val="20"/>
              </w:rPr>
              <w:t>
 </w:t>
            </w:r>
          </w:p>
          <w:bookmarkEnd w:id="16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204561,0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6"/>
          <w:p>
            <w:pPr>
              <w:spacing w:after="20"/>
              <w:ind w:left="20"/>
              <w:jc w:val="both"/>
            </w:pPr>
            <w:r>
              <w:rPr>
                <w:rFonts w:ascii="Times New Roman"/>
                <w:b w:val="false"/>
                <w:i w:val="false"/>
                <w:color w:val="000000"/>
                <w:sz w:val="20"/>
              </w:rPr>
              <w:t>
08</w:t>
            </w:r>
          </w:p>
          <w:bookmarkEnd w:id="16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1023268,4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7"/>
          <w:p>
            <w:pPr>
              <w:spacing w:after="20"/>
              <w:ind w:left="20"/>
              <w:jc w:val="both"/>
            </w:pPr>
            <w:r>
              <w:rPr>
                <w:rFonts w:ascii="Times New Roman"/>
                <w:b w:val="false"/>
                <w:i w:val="false"/>
                <w:color w:val="000000"/>
                <w:sz w:val="20"/>
              </w:rPr>
              <w:t>
 </w:t>
            </w:r>
          </w:p>
          <w:bookmarkEnd w:id="16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259730,3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8"/>
          <w:p>
            <w:pPr>
              <w:spacing w:after="20"/>
              <w:ind w:left="20"/>
              <w:jc w:val="both"/>
            </w:pPr>
            <w:r>
              <w:rPr>
                <w:rFonts w:ascii="Times New Roman"/>
                <w:b w:val="false"/>
                <w:i w:val="false"/>
                <w:color w:val="000000"/>
                <w:sz w:val="20"/>
              </w:rPr>
              <w:t>
 </w:t>
            </w:r>
          </w:p>
          <w:bookmarkEnd w:id="16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259730,3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9"/>
          <w:p>
            <w:pPr>
              <w:spacing w:after="20"/>
              <w:ind w:left="20"/>
              <w:jc w:val="both"/>
            </w:pPr>
            <w:r>
              <w:rPr>
                <w:rFonts w:ascii="Times New Roman"/>
                <w:b w:val="false"/>
                <w:i w:val="false"/>
                <w:color w:val="000000"/>
                <w:sz w:val="20"/>
              </w:rPr>
              <w:t>
 </w:t>
            </w:r>
          </w:p>
          <w:bookmarkEnd w:id="16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259730,3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0"/>
          <w:p>
            <w:pPr>
              <w:spacing w:after="20"/>
              <w:ind w:left="20"/>
              <w:jc w:val="both"/>
            </w:pPr>
            <w:r>
              <w:rPr>
                <w:rFonts w:ascii="Times New Roman"/>
                <w:b w:val="false"/>
                <w:i w:val="false"/>
                <w:color w:val="000000"/>
                <w:sz w:val="20"/>
              </w:rPr>
              <w:t>
 </w:t>
            </w:r>
          </w:p>
          <w:bookmarkEnd w:id="17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560044,7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1"/>
          <w:p>
            <w:pPr>
              <w:spacing w:after="20"/>
              <w:ind w:left="20"/>
              <w:jc w:val="both"/>
            </w:pPr>
            <w:r>
              <w:rPr>
                <w:rFonts w:ascii="Times New Roman"/>
                <w:b w:val="false"/>
                <w:i w:val="false"/>
                <w:color w:val="000000"/>
                <w:sz w:val="20"/>
              </w:rPr>
              <w:t>
 </w:t>
            </w:r>
          </w:p>
          <w:bookmarkEnd w:id="17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560044,7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2"/>
          <w:p>
            <w:pPr>
              <w:spacing w:after="20"/>
              <w:ind w:left="20"/>
              <w:jc w:val="both"/>
            </w:pPr>
            <w:r>
              <w:rPr>
                <w:rFonts w:ascii="Times New Roman"/>
                <w:b w:val="false"/>
                <w:i w:val="false"/>
                <w:color w:val="000000"/>
                <w:sz w:val="20"/>
              </w:rPr>
              <w:t>
 </w:t>
            </w:r>
          </w:p>
          <w:bookmarkEnd w:id="17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3"/>
          <w:p>
            <w:pPr>
              <w:spacing w:after="20"/>
              <w:ind w:left="20"/>
              <w:jc w:val="both"/>
            </w:pPr>
            <w:r>
              <w:rPr>
                <w:rFonts w:ascii="Times New Roman"/>
                <w:b w:val="false"/>
                <w:i w:val="false"/>
                <w:color w:val="000000"/>
                <w:sz w:val="20"/>
              </w:rPr>
              <w:t>
 </w:t>
            </w:r>
          </w:p>
          <w:bookmarkEnd w:id="17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4"/>
          <w:p>
            <w:pPr>
              <w:spacing w:after="20"/>
              <w:ind w:left="20"/>
              <w:jc w:val="both"/>
            </w:pPr>
            <w:r>
              <w:rPr>
                <w:rFonts w:ascii="Times New Roman"/>
                <w:b w:val="false"/>
                <w:i w:val="false"/>
                <w:color w:val="000000"/>
                <w:sz w:val="20"/>
              </w:rPr>
              <w:t>
 </w:t>
            </w:r>
          </w:p>
          <w:bookmarkEnd w:id="17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495331,6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5"/>
          <w:p>
            <w:pPr>
              <w:spacing w:after="20"/>
              <w:ind w:left="20"/>
              <w:jc w:val="both"/>
            </w:pPr>
            <w:r>
              <w:rPr>
                <w:rFonts w:ascii="Times New Roman"/>
                <w:b w:val="false"/>
                <w:i w:val="false"/>
                <w:color w:val="000000"/>
                <w:sz w:val="20"/>
              </w:rPr>
              <w:t>
 </w:t>
            </w:r>
          </w:p>
          <w:bookmarkEnd w:id="17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6"/>
          <w:p>
            <w:pPr>
              <w:spacing w:after="20"/>
              <w:ind w:left="20"/>
              <w:jc w:val="both"/>
            </w:pPr>
            <w:r>
              <w:rPr>
                <w:rFonts w:ascii="Times New Roman"/>
                <w:b w:val="false"/>
                <w:i w:val="false"/>
                <w:color w:val="000000"/>
                <w:sz w:val="20"/>
              </w:rPr>
              <w:t>
 </w:t>
            </w:r>
          </w:p>
          <w:bookmarkEnd w:id="17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7"/>
          <w:p>
            <w:pPr>
              <w:spacing w:after="20"/>
              <w:ind w:left="20"/>
              <w:jc w:val="both"/>
            </w:pPr>
            <w:r>
              <w:rPr>
                <w:rFonts w:ascii="Times New Roman"/>
                <w:b w:val="false"/>
                <w:i w:val="false"/>
                <w:color w:val="000000"/>
                <w:sz w:val="20"/>
              </w:rPr>
              <w:t>
 </w:t>
            </w:r>
          </w:p>
          <w:bookmarkEnd w:id="17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152142,9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8"/>
          <w:p>
            <w:pPr>
              <w:spacing w:after="20"/>
              <w:ind w:left="20"/>
              <w:jc w:val="both"/>
            </w:pPr>
            <w:r>
              <w:rPr>
                <w:rFonts w:ascii="Times New Roman"/>
                <w:b w:val="false"/>
                <w:i w:val="false"/>
                <w:color w:val="000000"/>
                <w:sz w:val="20"/>
              </w:rPr>
              <w:t>
 </w:t>
            </w:r>
          </w:p>
          <w:bookmarkEnd w:id="17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106244,9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9"/>
          <w:p>
            <w:pPr>
              <w:spacing w:after="20"/>
              <w:ind w:left="20"/>
              <w:jc w:val="both"/>
            </w:pPr>
            <w:r>
              <w:rPr>
                <w:rFonts w:ascii="Times New Roman"/>
                <w:b w:val="false"/>
                <w:i w:val="false"/>
                <w:color w:val="000000"/>
                <w:sz w:val="20"/>
              </w:rPr>
              <w:t>
 </w:t>
            </w:r>
          </w:p>
          <w:bookmarkEnd w:id="17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0"/>
          <w:p>
            <w:pPr>
              <w:spacing w:after="20"/>
              <w:ind w:left="20"/>
              <w:jc w:val="both"/>
            </w:pPr>
            <w:r>
              <w:rPr>
                <w:rFonts w:ascii="Times New Roman"/>
                <w:b w:val="false"/>
                <w:i w:val="false"/>
                <w:color w:val="000000"/>
                <w:sz w:val="20"/>
              </w:rPr>
              <w:t>
 </w:t>
            </w:r>
          </w:p>
          <w:bookmarkEnd w:id="18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1"/>
          <w:p>
            <w:pPr>
              <w:spacing w:after="20"/>
              <w:ind w:left="20"/>
              <w:jc w:val="both"/>
            </w:pPr>
            <w:r>
              <w:rPr>
                <w:rFonts w:ascii="Times New Roman"/>
                <w:b w:val="false"/>
                <w:i w:val="false"/>
                <w:color w:val="000000"/>
                <w:sz w:val="20"/>
              </w:rPr>
              <w:t>
 </w:t>
            </w:r>
          </w:p>
          <w:bookmarkEnd w:id="18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2"/>
          <w:p>
            <w:pPr>
              <w:spacing w:after="20"/>
              <w:ind w:left="20"/>
              <w:jc w:val="both"/>
            </w:pPr>
            <w:r>
              <w:rPr>
                <w:rFonts w:ascii="Times New Roman"/>
                <w:b w:val="false"/>
                <w:i w:val="false"/>
                <w:color w:val="000000"/>
                <w:sz w:val="20"/>
              </w:rPr>
              <w:t>
 </w:t>
            </w:r>
          </w:p>
          <w:bookmarkEnd w:id="18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3"/>
          <w:p>
            <w:pPr>
              <w:spacing w:after="20"/>
              <w:ind w:left="20"/>
              <w:jc w:val="both"/>
            </w:pPr>
            <w:r>
              <w:rPr>
                <w:rFonts w:ascii="Times New Roman"/>
                <w:b w:val="false"/>
                <w:i w:val="false"/>
                <w:color w:val="000000"/>
                <w:sz w:val="20"/>
              </w:rPr>
              <w:t>
 </w:t>
            </w:r>
          </w:p>
          <w:bookmarkEnd w:id="18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4"/>
          <w:p>
            <w:pPr>
              <w:spacing w:after="20"/>
              <w:ind w:left="20"/>
              <w:jc w:val="both"/>
            </w:pPr>
            <w:r>
              <w:rPr>
                <w:rFonts w:ascii="Times New Roman"/>
                <w:b w:val="false"/>
                <w:i w:val="false"/>
                <w:color w:val="000000"/>
                <w:sz w:val="20"/>
              </w:rPr>
              <w:t>
 </w:t>
            </w:r>
          </w:p>
          <w:bookmarkEnd w:id="18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5"/>
          <w:p>
            <w:pPr>
              <w:spacing w:after="20"/>
              <w:ind w:left="20"/>
              <w:jc w:val="both"/>
            </w:pPr>
            <w:r>
              <w:rPr>
                <w:rFonts w:ascii="Times New Roman"/>
                <w:b w:val="false"/>
                <w:i w:val="false"/>
                <w:color w:val="000000"/>
                <w:sz w:val="20"/>
              </w:rPr>
              <w:t>
 </w:t>
            </w:r>
          </w:p>
          <w:bookmarkEnd w:id="18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13058,8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6"/>
          <w:p>
            <w:pPr>
              <w:spacing w:after="20"/>
              <w:ind w:left="20"/>
              <w:jc w:val="both"/>
            </w:pPr>
            <w:r>
              <w:rPr>
                <w:rFonts w:ascii="Times New Roman"/>
                <w:b w:val="false"/>
                <w:i w:val="false"/>
                <w:color w:val="000000"/>
                <w:sz w:val="20"/>
              </w:rPr>
              <w:t>
 </w:t>
            </w:r>
          </w:p>
          <w:bookmarkEnd w:id="18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7"/>
          <w:p>
            <w:pPr>
              <w:spacing w:after="20"/>
              <w:ind w:left="20"/>
              <w:jc w:val="both"/>
            </w:pPr>
            <w:r>
              <w:rPr>
                <w:rFonts w:ascii="Times New Roman"/>
                <w:b w:val="false"/>
                <w:i w:val="false"/>
                <w:color w:val="000000"/>
                <w:sz w:val="20"/>
              </w:rPr>
              <w:t>
 </w:t>
            </w:r>
          </w:p>
          <w:bookmarkEnd w:id="18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8"/>
          <w:p>
            <w:pPr>
              <w:spacing w:after="20"/>
              <w:ind w:left="20"/>
              <w:jc w:val="both"/>
            </w:pPr>
            <w:r>
              <w:rPr>
                <w:rFonts w:ascii="Times New Roman"/>
                <w:b w:val="false"/>
                <w:i w:val="false"/>
                <w:color w:val="000000"/>
                <w:sz w:val="20"/>
              </w:rPr>
              <w:t>
 </w:t>
            </w:r>
          </w:p>
          <w:bookmarkEnd w:id="18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9"/>
          <w:p>
            <w:pPr>
              <w:spacing w:after="20"/>
              <w:ind w:left="20"/>
              <w:jc w:val="both"/>
            </w:pPr>
            <w:r>
              <w:rPr>
                <w:rFonts w:ascii="Times New Roman"/>
                <w:b w:val="false"/>
                <w:i w:val="false"/>
                <w:color w:val="000000"/>
                <w:sz w:val="20"/>
              </w:rPr>
              <w:t>
 </w:t>
            </w:r>
          </w:p>
          <w:bookmarkEnd w:id="18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18639,4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0"/>
          <w:p>
            <w:pPr>
              <w:spacing w:after="20"/>
              <w:ind w:left="20"/>
              <w:jc w:val="both"/>
            </w:pPr>
            <w:r>
              <w:rPr>
                <w:rFonts w:ascii="Times New Roman"/>
                <w:b w:val="false"/>
                <w:i w:val="false"/>
                <w:color w:val="000000"/>
                <w:sz w:val="20"/>
              </w:rPr>
              <w:t>
 </w:t>
            </w:r>
          </w:p>
          <w:bookmarkEnd w:id="19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1"/>
          <w:p>
            <w:pPr>
              <w:spacing w:after="20"/>
              <w:ind w:left="20"/>
              <w:jc w:val="both"/>
            </w:pPr>
            <w:r>
              <w:rPr>
                <w:rFonts w:ascii="Times New Roman"/>
                <w:b w:val="false"/>
                <w:i w:val="false"/>
                <w:color w:val="000000"/>
                <w:sz w:val="20"/>
              </w:rPr>
              <w:t>
 </w:t>
            </w:r>
          </w:p>
          <w:bookmarkEnd w:id="19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2"/>
          <w:p>
            <w:pPr>
              <w:spacing w:after="20"/>
              <w:ind w:left="20"/>
              <w:jc w:val="both"/>
            </w:pPr>
            <w:r>
              <w:rPr>
                <w:rFonts w:ascii="Times New Roman"/>
                <w:b w:val="false"/>
                <w:i w:val="false"/>
                <w:color w:val="000000"/>
                <w:sz w:val="20"/>
              </w:rPr>
              <w:t>
10</w:t>
            </w:r>
          </w:p>
          <w:bookmarkEnd w:id="19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3"/>
          <w:p>
            <w:pPr>
              <w:spacing w:after="20"/>
              <w:ind w:left="20"/>
              <w:jc w:val="both"/>
            </w:pPr>
            <w:r>
              <w:rPr>
                <w:rFonts w:ascii="Times New Roman"/>
                <w:b w:val="false"/>
                <w:i w:val="false"/>
                <w:color w:val="000000"/>
                <w:sz w:val="20"/>
              </w:rPr>
              <w:t>
 </w:t>
            </w:r>
          </w:p>
          <w:bookmarkEnd w:id="19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4"/>
          <w:p>
            <w:pPr>
              <w:spacing w:after="20"/>
              <w:ind w:left="20"/>
              <w:jc w:val="both"/>
            </w:pPr>
            <w:r>
              <w:rPr>
                <w:rFonts w:ascii="Times New Roman"/>
                <w:b w:val="false"/>
                <w:i w:val="false"/>
                <w:color w:val="000000"/>
                <w:sz w:val="20"/>
              </w:rPr>
              <w:t>
 </w:t>
            </w:r>
          </w:p>
          <w:bookmarkEnd w:id="19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5"/>
          <w:p>
            <w:pPr>
              <w:spacing w:after="20"/>
              <w:ind w:left="20"/>
              <w:jc w:val="both"/>
            </w:pPr>
            <w:r>
              <w:rPr>
                <w:rFonts w:ascii="Times New Roman"/>
                <w:b w:val="false"/>
                <w:i w:val="false"/>
                <w:color w:val="000000"/>
                <w:sz w:val="20"/>
              </w:rPr>
              <w:t>
 </w:t>
            </w:r>
          </w:p>
          <w:bookmarkEnd w:id="19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16822,3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6"/>
          <w:p>
            <w:pPr>
              <w:spacing w:after="20"/>
              <w:ind w:left="20"/>
              <w:jc w:val="both"/>
            </w:pPr>
            <w:r>
              <w:rPr>
                <w:rFonts w:ascii="Times New Roman"/>
                <w:b w:val="false"/>
                <w:i w:val="false"/>
                <w:color w:val="000000"/>
                <w:sz w:val="20"/>
              </w:rPr>
              <w:t>
 </w:t>
            </w:r>
          </w:p>
          <w:bookmarkEnd w:id="19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7"/>
          <w:p>
            <w:pPr>
              <w:spacing w:after="20"/>
              <w:ind w:left="20"/>
              <w:jc w:val="both"/>
            </w:pPr>
            <w:r>
              <w:rPr>
                <w:rFonts w:ascii="Times New Roman"/>
                <w:b w:val="false"/>
                <w:i w:val="false"/>
                <w:color w:val="000000"/>
                <w:sz w:val="20"/>
              </w:rPr>
              <w:t>
 </w:t>
            </w:r>
          </w:p>
          <w:bookmarkEnd w:id="19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8"/>
          <w:p>
            <w:pPr>
              <w:spacing w:after="20"/>
              <w:ind w:left="20"/>
              <w:jc w:val="both"/>
            </w:pPr>
            <w:r>
              <w:rPr>
                <w:rFonts w:ascii="Times New Roman"/>
                <w:b w:val="false"/>
                <w:i w:val="false"/>
                <w:color w:val="000000"/>
                <w:sz w:val="20"/>
              </w:rPr>
              <w:t>
 </w:t>
            </w:r>
          </w:p>
          <w:bookmarkEnd w:id="19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9"/>
          <w:p>
            <w:pPr>
              <w:spacing w:after="20"/>
              <w:ind w:left="20"/>
              <w:jc w:val="both"/>
            </w:pPr>
            <w:r>
              <w:rPr>
                <w:rFonts w:ascii="Times New Roman"/>
                <w:b w:val="false"/>
                <w:i w:val="false"/>
                <w:color w:val="000000"/>
                <w:sz w:val="20"/>
              </w:rPr>
              <w:t>
 </w:t>
            </w:r>
          </w:p>
          <w:bookmarkEnd w:id="19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0"/>
          <w:p>
            <w:pPr>
              <w:spacing w:after="20"/>
              <w:ind w:left="20"/>
              <w:jc w:val="both"/>
            </w:pPr>
            <w:r>
              <w:rPr>
                <w:rFonts w:ascii="Times New Roman"/>
                <w:b w:val="false"/>
                <w:i w:val="false"/>
                <w:color w:val="000000"/>
                <w:sz w:val="20"/>
              </w:rPr>
              <w:t>
 </w:t>
            </w:r>
          </w:p>
          <w:bookmarkEnd w:id="20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1"/>
          <w:p>
            <w:pPr>
              <w:spacing w:after="20"/>
              <w:ind w:left="20"/>
              <w:jc w:val="both"/>
            </w:pPr>
            <w:r>
              <w:rPr>
                <w:rFonts w:ascii="Times New Roman"/>
                <w:b w:val="false"/>
                <w:i w:val="false"/>
                <w:color w:val="000000"/>
                <w:sz w:val="20"/>
              </w:rPr>
              <w:t>
 </w:t>
            </w:r>
          </w:p>
          <w:bookmarkEnd w:id="20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2"/>
          <w:p>
            <w:pPr>
              <w:spacing w:after="20"/>
              <w:ind w:left="20"/>
              <w:jc w:val="both"/>
            </w:pPr>
            <w:r>
              <w:rPr>
                <w:rFonts w:ascii="Times New Roman"/>
                <w:b w:val="false"/>
                <w:i w:val="false"/>
                <w:color w:val="000000"/>
                <w:sz w:val="20"/>
              </w:rPr>
              <w:t>
 </w:t>
            </w:r>
          </w:p>
          <w:bookmarkEnd w:id="20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3"/>
          <w:p>
            <w:pPr>
              <w:spacing w:after="20"/>
              <w:ind w:left="20"/>
              <w:jc w:val="both"/>
            </w:pPr>
            <w:r>
              <w:rPr>
                <w:rFonts w:ascii="Times New Roman"/>
                <w:b w:val="false"/>
                <w:i w:val="false"/>
                <w:color w:val="000000"/>
                <w:sz w:val="20"/>
              </w:rPr>
              <w:t>
 </w:t>
            </w:r>
          </w:p>
          <w:bookmarkEnd w:id="20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16599,6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4"/>
          <w:p>
            <w:pPr>
              <w:spacing w:after="20"/>
              <w:ind w:left="20"/>
              <w:jc w:val="both"/>
            </w:pPr>
            <w:r>
              <w:rPr>
                <w:rFonts w:ascii="Times New Roman"/>
                <w:b w:val="false"/>
                <w:i w:val="false"/>
                <w:color w:val="000000"/>
                <w:sz w:val="20"/>
              </w:rPr>
              <w:t>
 </w:t>
            </w:r>
          </w:p>
          <w:bookmarkEnd w:id="20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5"/>
          <w:p>
            <w:pPr>
              <w:spacing w:after="20"/>
              <w:ind w:left="20"/>
              <w:jc w:val="both"/>
            </w:pPr>
            <w:r>
              <w:rPr>
                <w:rFonts w:ascii="Times New Roman"/>
                <w:b w:val="false"/>
                <w:i w:val="false"/>
                <w:color w:val="000000"/>
                <w:sz w:val="20"/>
              </w:rPr>
              <w:t>
 </w:t>
            </w:r>
          </w:p>
          <w:bookmarkEnd w:id="20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6"/>
          <w:p>
            <w:pPr>
              <w:spacing w:after="20"/>
              <w:ind w:left="20"/>
              <w:jc w:val="both"/>
            </w:pPr>
            <w:r>
              <w:rPr>
                <w:rFonts w:ascii="Times New Roman"/>
                <w:b w:val="false"/>
                <w:i w:val="false"/>
                <w:color w:val="000000"/>
                <w:sz w:val="20"/>
              </w:rPr>
              <w:t>
11</w:t>
            </w:r>
          </w:p>
          <w:bookmarkEnd w:id="20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7"/>
          <w:p>
            <w:pPr>
              <w:spacing w:after="20"/>
              <w:ind w:left="20"/>
              <w:jc w:val="both"/>
            </w:pPr>
            <w:r>
              <w:rPr>
                <w:rFonts w:ascii="Times New Roman"/>
                <w:b w:val="false"/>
                <w:i w:val="false"/>
                <w:color w:val="000000"/>
                <w:sz w:val="20"/>
              </w:rPr>
              <w:t>
 </w:t>
            </w:r>
          </w:p>
          <w:bookmarkEnd w:id="20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61724,3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8"/>
          <w:p>
            <w:pPr>
              <w:spacing w:after="20"/>
              <w:ind w:left="20"/>
              <w:jc w:val="both"/>
            </w:pPr>
            <w:r>
              <w:rPr>
                <w:rFonts w:ascii="Times New Roman"/>
                <w:b w:val="false"/>
                <w:i w:val="false"/>
                <w:color w:val="000000"/>
                <w:sz w:val="20"/>
              </w:rPr>
              <w:t>
 </w:t>
            </w:r>
          </w:p>
          <w:bookmarkEnd w:id="20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9"/>
          <w:p>
            <w:pPr>
              <w:spacing w:after="20"/>
              <w:ind w:left="20"/>
              <w:jc w:val="both"/>
            </w:pPr>
            <w:r>
              <w:rPr>
                <w:rFonts w:ascii="Times New Roman"/>
                <w:b w:val="false"/>
                <w:i w:val="false"/>
                <w:color w:val="000000"/>
                <w:sz w:val="20"/>
              </w:rPr>
              <w:t>
 </w:t>
            </w:r>
          </w:p>
          <w:bookmarkEnd w:id="20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0"/>
          <w:p>
            <w:pPr>
              <w:spacing w:after="20"/>
              <w:ind w:left="20"/>
              <w:jc w:val="both"/>
            </w:pPr>
            <w:r>
              <w:rPr>
                <w:rFonts w:ascii="Times New Roman"/>
                <w:b w:val="false"/>
                <w:i w:val="false"/>
                <w:color w:val="000000"/>
                <w:sz w:val="20"/>
              </w:rPr>
              <w:t>
 </w:t>
            </w:r>
          </w:p>
          <w:bookmarkEnd w:id="21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1"/>
          <w:p>
            <w:pPr>
              <w:spacing w:after="20"/>
              <w:ind w:left="20"/>
              <w:jc w:val="both"/>
            </w:pPr>
            <w:r>
              <w:rPr>
                <w:rFonts w:ascii="Times New Roman"/>
                <w:b w:val="false"/>
                <w:i w:val="false"/>
                <w:color w:val="000000"/>
                <w:sz w:val="20"/>
              </w:rPr>
              <w:t>
 </w:t>
            </w:r>
          </w:p>
          <w:bookmarkEnd w:id="21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11784,7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2"/>
          <w:p>
            <w:pPr>
              <w:spacing w:after="20"/>
              <w:ind w:left="20"/>
              <w:jc w:val="both"/>
            </w:pPr>
            <w:r>
              <w:rPr>
                <w:rFonts w:ascii="Times New Roman"/>
                <w:b w:val="false"/>
                <w:i w:val="false"/>
                <w:color w:val="000000"/>
                <w:sz w:val="20"/>
              </w:rPr>
              <w:t>
 </w:t>
            </w:r>
          </w:p>
          <w:bookmarkEnd w:id="21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3"/>
          <w:p>
            <w:pPr>
              <w:spacing w:after="20"/>
              <w:ind w:left="20"/>
              <w:jc w:val="both"/>
            </w:pPr>
            <w:r>
              <w:rPr>
                <w:rFonts w:ascii="Times New Roman"/>
                <w:b w:val="false"/>
                <w:i w:val="false"/>
                <w:color w:val="000000"/>
                <w:sz w:val="20"/>
              </w:rPr>
              <w:t>
12</w:t>
            </w:r>
          </w:p>
          <w:bookmarkEnd w:id="21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1204521,0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4"/>
          <w:p>
            <w:pPr>
              <w:spacing w:after="20"/>
              <w:ind w:left="20"/>
              <w:jc w:val="both"/>
            </w:pPr>
            <w:r>
              <w:rPr>
                <w:rFonts w:ascii="Times New Roman"/>
                <w:b w:val="false"/>
                <w:i w:val="false"/>
                <w:color w:val="000000"/>
                <w:sz w:val="20"/>
              </w:rPr>
              <w:t>
 </w:t>
            </w:r>
          </w:p>
          <w:bookmarkEnd w:id="21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1204521,0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5"/>
          <w:p>
            <w:pPr>
              <w:spacing w:after="20"/>
              <w:ind w:left="20"/>
              <w:jc w:val="both"/>
            </w:pPr>
            <w:r>
              <w:rPr>
                <w:rFonts w:ascii="Times New Roman"/>
                <w:b w:val="false"/>
                <w:i w:val="false"/>
                <w:color w:val="000000"/>
                <w:sz w:val="20"/>
              </w:rPr>
              <w:t>
 </w:t>
            </w:r>
          </w:p>
          <w:bookmarkEnd w:id="21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6"/>
          <w:p>
            <w:pPr>
              <w:spacing w:after="20"/>
              <w:ind w:left="20"/>
              <w:jc w:val="both"/>
            </w:pPr>
            <w:r>
              <w:rPr>
                <w:rFonts w:ascii="Times New Roman"/>
                <w:b w:val="false"/>
                <w:i w:val="false"/>
                <w:color w:val="000000"/>
                <w:sz w:val="20"/>
              </w:rPr>
              <w:t>
 </w:t>
            </w:r>
          </w:p>
          <w:bookmarkEnd w:id="21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7"/>
          <w:p>
            <w:pPr>
              <w:spacing w:after="20"/>
              <w:ind w:left="20"/>
              <w:jc w:val="both"/>
            </w:pPr>
            <w:r>
              <w:rPr>
                <w:rFonts w:ascii="Times New Roman"/>
                <w:b w:val="false"/>
                <w:i w:val="false"/>
                <w:color w:val="000000"/>
                <w:sz w:val="20"/>
              </w:rPr>
              <w:t>
 </w:t>
            </w:r>
          </w:p>
          <w:bookmarkEnd w:id="21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1203129,5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8"/>
          <w:p>
            <w:pPr>
              <w:spacing w:after="20"/>
              <w:ind w:left="20"/>
              <w:jc w:val="both"/>
            </w:pPr>
            <w:r>
              <w:rPr>
                <w:rFonts w:ascii="Times New Roman"/>
                <w:b w:val="false"/>
                <w:i w:val="false"/>
                <w:color w:val="000000"/>
                <w:sz w:val="20"/>
              </w:rPr>
              <w:t>
 </w:t>
            </w:r>
          </w:p>
          <w:bookmarkEnd w:id="21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9"/>
          <w:p>
            <w:pPr>
              <w:spacing w:after="20"/>
              <w:ind w:left="20"/>
              <w:jc w:val="both"/>
            </w:pPr>
            <w:r>
              <w:rPr>
                <w:rFonts w:ascii="Times New Roman"/>
                <w:b w:val="false"/>
                <w:i w:val="false"/>
                <w:color w:val="000000"/>
                <w:sz w:val="20"/>
              </w:rPr>
              <w:t>
 </w:t>
            </w:r>
          </w:p>
          <w:bookmarkEnd w:id="21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293752,2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0"/>
          <w:p>
            <w:pPr>
              <w:spacing w:after="20"/>
              <w:ind w:left="20"/>
              <w:jc w:val="both"/>
            </w:pPr>
            <w:r>
              <w:rPr>
                <w:rFonts w:ascii="Times New Roman"/>
                <w:b w:val="false"/>
                <w:i w:val="false"/>
                <w:color w:val="000000"/>
                <w:sz w:val="20"/>
              </w:rPr>
              <w:t>
 </w:t>
            </w:r>
          </w:p>
          <w:bookmarkEnd w:id="22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907762,0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1"/>
          <w:p>
            <w:pPr>
              <w:spacing w:after="20"/>
              <w:ind w:left="20"/>
              <w:jc w:val="both"/>
            </w:pPr>
            <w:r>
              <w:rPr>
                <w:rFonts w:ascii="Times New Roman"/>
                <w:b w:val="false"/>
                <w:i w:val="false"/>
                <w:color w:val="000000"/>
                <w:sz w:val="20"/>
              </w:rPr>
              <w:t>
13</w:t>
            </w:r>
          </w:p>
          <w:bookmarkEnd w:id="22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2"/>
          <w:p>
            <w:pPr>
              <w:spacing w:after="20"/>
              <w:ind w:left="20"/>
              <w:jc w:val="both"/>
            </w:pPr>
            <w:r>
              <w:rPr>
                <w:rFonts w:ascii="Times New Roman"/>
                <w:b w:val="false"/>
                <w:i w:val="false"/>
                <w:color w:val="000000"/>
                <w:sz w:val="20"/>
              </w:rPr>
              <w:t>
 </w:t>
            </w:r>
          </w:p>
          <w:bookmarkEnd w:id="22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144054,8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3"/>
          <w:p>
            <w:pPr>
              <w:spacing w:after="20"/>
              <w:ind w:left="20"/>
              <w:jc w:val="both"/>
            </w:pPr>
            <w:r>
              <w:rPr>
                <w:rFonts w:ascii="Times New Roman"/>
                <w:b w:val="false"/>
                <w:i w:val="false"/>
                <w:color w:val="000000"/>
                <w:sz w:val="20"/>
              </w:rPr>
              <w:t>
 </w:t>
            </w:r>
          </w:p>
          <w:bookmarkEnd w:id="22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4"/>
          <w:p>
            <w:pPr>
              <w:spacing w:after="20"/>
              <w:ind w:left="20"/>
              <w:jc w:val="both"/>
            </w:pPr>
            <w:r>
              <w:rPr>
                <w:rFonts w:ascii="Times New Roman"/>
                <w:b w:val="false"/>
                <w:i w:val="false"/>
                <w:color w:val="000000"/>
                <w:sz w:val="20"/>
              </w:rPr>
              <w:t>
 </w:t>
            </w:r>
          </w:p>
          <w:bookmarkEnd w:id="22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120346,8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5"/>
          <w:p>
            <w:pPr>
              <w:spacing w:after="20"/>
              <w:ind w:left="20"/>
              <w:jc w:val="both"/>
            </w:pPr>
            <w:r>
              <w:rPr>
                <w:rFonts w:ascii="Times New Roman"/>
                <w:b w:val="false"/>
                <w:i w:val="false"/>
                <w:color w:val="000000"/>
                <w:sz w:val="20"/>
              </w:rPr>
              <w:t>
 </w:t>
            </w:r>
          </w:p>
          <w:bookmarkEnd w:id="22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6"/>
          <w:p>
            <w:pPr>
              <w:spacing w:after="20"/>
              <w:ind w:left="20"/>
              <w:jc w:val="both"/>
            </w:pPr>
            <w:r>
              <w:rPr>
                <w:rFonts w:ascii="Times New Roman"/>
                <w:b w:val="false"/>
                <w:i w:val="false"/>
                <w:color w:val="000000"/>
                <w:sz w:val="20"/>
              </w:rPr>
              <w:t>
 </w:t>
            </w:r>
          </w:p>
          <w:bookmarkEnd w:id="22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7"/>
          <w:p>
            <w:pPr>
              <w:spacing w:after="20"/>
              <w:ind w:left="20"/>
              <w:jc w:val="both"/>
            </w:pPr>
            <w:r>
              <w:rPr>
                <w:rFonts w:ascii="Times New Roman"/>
                <w:b w:val="false"/>
                <w:i w:val="false"/>
                <w:color w:val="000000"/>
                <w:sz w:val="20"/>
              </w:rPr>
              <w:t>
14</w:t>
            </w:r>
          </w:p>
          <w:bookmarkEnd w:id="22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8"/>
          <w:p>
            <w:pPr>
              <w:spacing w:after="20"/>
              <w:ind w:left="20"/>
              <w:jc w:val="both"/>
            </w:pPr>
            <w:r>
              <w:rPr>
                <w:rFonts w:ascii="Times New Roman"/>
                <w:b w:val="false"/>
                <w:i w:val="false"/>
                <w:color w:val="000000"/>
                <w:sz w:val="20"/>
              </w:rPr>
              <w:t>
 </w:t>
            </w:r>
          </w:p>
          <w:bookmarkEnd w:id="22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Борышқа қызмет көрсету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9"/>
          <w:p>
            <w:pPr>
              <w:spacing w:after="20"/>
              <w:ind w:left="20"/>
              <w:jc w:val="both"/>
            </w:pPr>
            <w:r>
              <w:rPr>
                <w:rFonts w:ascii="Times New Roman"/>
                <w:b w:val="false"/>
                <w:i w:val="false"/>
                <w:color w:val="000000"/>
                <w:sz w:val="20"/>
              </w:rPr>
              <w:t>
 </w:t>
            </w:r>
          </w:p>
          <w:bookmarkEnd w:id="22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0"/>
          <w:p>
            <w:pPr>
              <w:spacing w:after="20"/>
              <w:ind w:left="20"/>
              <w:jc w:val="both"/>
            </w:pPr>
            <w:r>
              <w:rPr>
                <w:rFonts w:ascii="Times New Roman"/>
                <w:b w:val="false"/>
                <w:i w:val="false"/>
                <w:color w:val="000000"/>
                <w:sz w:val="20"/>
              </w:rPr>
              <w:t>
 </w:t>
            </w:r>
          </w:p>
          <w:bookmarkEnd w:id="23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1"/>
          <w:p>
            <w:pPr>
              <w:spacing w:after="20"/>
              <w:ind w:left="20"/>
              <w:jc w:val="both"/>
            </w:pPr>
            <w:r>
              <w:rPr>
                <w:rFonts w:ascii="Times New Roman"/>
                <w:b w:val="false"/>
                <w:i w:val="false"/>
                <w:color w:val="000000"/>
                <w:sz w:val="20"/>
              </w:rPr>
              <w:t>
15</w:t>
            </w:r>
          </w:p>
          <w:bookmarkEnd w:id="23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5316584,9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2"/>
          <w:p>
            <w:pPr>
              <w:spacing w:after="20"/>
              <w:ind w:left="20"/>
              <w:jc w:val="both"/>
            </w:pPr>
            <w:r>
              <w:rPr>
                <w:rFonts w:ascii="Times New Roman"/>
                <w:b w:val="false"/>
                <w:i w:val="false"/>
                <w:color w:val="000000"/>
                <w:sz w:val="20"/>
              </w:rPr>
              <w:t>
 </w:t>
            </w:r>
          </w:p>
          <w:bookmarkEnd w:id="23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5316584,9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3"/>
          <w:p>
            <w:pPr>
              <w:spacing w:after="20"/>
              <w:ind w:left="20"/>
              <w:jc w:val="both"/>
            </w:pPr>
            <w:r>
              <w:rPr>
                <w:rFonts w:ascii="Times New Roman"/>
                <w:b w:val="false"/>
                <w:i w:val="false"/>
                <w:color w:val="000000"/>
                <w:sz w:val="20"/>
              </w:rPr>
              <w:t>
 </w:t>
            </w:r>
          </w:p>
          <w:bookmarkEnd w:id="23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5316584,9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4"/>
          <w:p>
            <w:pPr>
              <w:spacing w:after="20"/>
              <w:ind w:left="20"/>
              <w:jc w:val="both"/>
            </w:pPr>
            <w:r>
              <w:rPr>
                <w:rFonts w:ascii="Times New Roman"/>
                <w:b w:val="false"/>
                <w:i w:val="false"/>
                <w:color w:val="000000"/>
                <w:sz w:val="20"/>
              </w:rPr>
              <w:t>
 </w:t>
            </w:r>
          </w:p>
          <w:bookmarkEnd w:id="23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5"/>
          <w:p>
            <w:pPr>
              <w:spacing w:after="20"/>
              <w:ind w:left="20"/>
              <w:jc w:val="both"/>
            </w:pPr>
            <w:r>
              <w:rPr>
                <w:rFonts w:ascii="Times New Roman"/>
                <w:b w:val="false"/>
                <w:i w:val="false"/>
                <w:color w:val="000000"/>
                <w:sz w:val="20"/>
              </w:rPr>
              <w:t>
 </w:t>
            </w:r>
          </w:p>
          <w:bookmarkEnd w:id="23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5263553,0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6"/>
          <w:p>
            <w:pPr>
              <w:spacing w:after="20"/>
              <w:ind w:left="20"/>
              <w:jc w:val="both"/>
            </w:pPr>
            <w:r>
              <w:rPr>
                <w:rFonts w:ascii="Times New Roman"/>
                <w:b w:val="false"/>
                <w:i w:val="false"/>
                <w:color w:val="000000"/>
                <w:sz w:val="20"/>
              </w:rPr>
              <w:t>
 </w:t>
            </w:r>
          </w:p>
          <w:bookmarkEnd w:id="23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23915,6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7"/>
          <w:p>
            <w:pPr>
              <w:spacing w:after="20"/>
              <w:ind w:left="20"/>
              <w:jc w:val="both"/>
            </w:pPr>
            <w:r>
              <w:rPr>
                <w:rFonts w:ascii="Times New Roman"/>
                <w:b w:val="false"/>
                <w:i w:val="false"/>
                <w:color w:val="000000"/>
                <w:sz w:val="20"/>
              </w:rPr>
              <w:t>
 </w:t>
            </w:r>
          </w:p>
          <w:bookmarkEnd w:id="23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8"/>
          <w:p>
            <w:pPr>
              <w:spacing w:after="20"/>
              <w:ind w:left="20"/>
              <w:jc w:val="both"/>
            </w:pPr>
            <w:r>
              <w:rPr>
                <w:rFonts w:ascii="Times New Roman"/>
                <w:b w:val="false"/>
                <w:i w:val="false"/>
                <w:color w:val="000000"/>
                <w:sz w:val="20"/>
              </w:rPr>
              <w:t>
 </w:t>
            </w:r>
          </w:p>
          <w:bookmarkEnd w:id="23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9"/>
          <w:p>
            <w:pPr>
              <w:spacing w:after="20"/>
              <w:ind w:left="20"/>
              <w:jc w:val="both"/>
            </w:pPr>
            <w:r>
              <w:rPr>
                <w:rFonts w:ascii="Times New Roman"/>
                <w:b w:val="false"/>
                <w:i w:val="false"/>
                <w:color w:val="000000"/>
                <w:sz w:val="20"/>
              </w:rPr>
              <w:t>
 </w:t>
            </w:r>
          </w:p>
          <w:bookmarkEnd w:id="23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0"/>
          <w:p>
            <w:pPr>
              <w:spacing w:after="20"/>
              <w:ind w:left="20"/>
              <w:jc w:val="both"/>
            </w:pPr>
            <w:r>
              <w:rPr>
                <w:rFonts w:ascii="Times New Roman"/>
                <w:b w:val="false"/>
                <w:i w:val="false"/>
                <w:color w:val="000000"/>
                <w:sz w:val="20"/>
              </w:rPr>
              <w:t>
 </w:t>
            </w:r>
          </w:p>
          <w:bookmarkEnd w:id="24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1"/>
          <w:p>
            <w:pPr>
              <w:spacing w:after="20"/>
              <w:ind w:left="20"/>
              <w:jc w:val="both"/>
            </w:pPr>
            <w:r>
              <w:rPr>
                <w:rFonts w:ascii="Times New Roman"/>
                <w:b w:val="false"/>
                <w:i w:val="false"/>
                <w:color w:val="000000"/>
                <w:sz w:val="20"/>
              </w:rPr>
              <w:t>
07</w:t>
            </w:r>
          </w:p>
          <w:bookmarkEnd w:id="24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2"/>
          <w:p>
            <w:pPr>
              <w:spacing w:after="20"/>
              <w:ind w:left="20"/>
              <w:jc w:val="both"/>
            </w:pPr>
            <w:r>
              <w:rPr>
                <w:rFonts w:ascii="Times New Roman"/>
                <w:b w:val="false"/>
                <w:i w:val="false"/>
                <w:color w:val="000000"/>
                <w:sz w:val="20"/>
              </w:rPr>
              <w:t>
 </w:t>
            </w:r>
          </w:p>
          <w:bookmarkEnd w:id="24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3"/>
          <w:p>
            <w:pPr>
              <w:spacing w:after="20"/>
              <w:ind w:left="20"/>
              <w:jc w:val="both"/>
            </w:pPr>
            <w:r>
              <w:rPr>
                <w:rFonts w:ascii="Times New Roman"/>
                <w:b w:val="false"/>
                <w:i w:val="false"/>
                <w:color w:val="000000"/>
                <w:sz w:val="20"/>
              </w:rPr>
              <w:t>
 </w:t>
            </w:r>
          </w:p>
          <w:bookmarkEnd w:id="24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4"/>
          <w:p>
            <w:pPr>
              <w:spacing w:after="20"/>
              <w:ind w:left="20"/>
              <w:jc w:val="both"/>
            </w:pPr>
            <w:r>
              <w:rPr>
                <w:rFonts w:ascii="Times New Roman"/>
                <w:b w:val="false"/>
                <w:i w:val="false"/>
                <w:color w:val="000000"/>
                <w:sz w:val="20"/>
              </w:rPr>
              <w:t>
 </w:t>
            </w:r>
          </w:p>
          <w:bookmarkEnd w:id="24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5"/>
          <w:p>
            <w:pPr>
              <w:spacing w:after="20"/>
              <w:ind w:left="20"/>
              <w:jc w:val="both"/>
            </w:pPr>
            <w:r>
              <w:rPr>
                <w:rFonts w:ascii="Times New Roman"/>
                <w:b w:val="false"/>
                <w:i w:val="false"/>
                <w:color w:val="000000"/>
                <w:sz w:val="20"/>
              </w:rPr>
              <w:t>
 </w:t>
            </w:r>
          </w:p>
          <w:bookmarkEnd w:id="24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457"/>
        <w:gridCol w:w="939"/>
        <w:gridCol w:w="3776"/>
        <w:gridCol w:w="51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6"/>
          <w:p>
            <w:pPr>
              <w:spacing w:after="20"/>
              <w:ind w:left="20"/>
              <w:jc w:val="both"/>
            </w:pPr>
            <w:r>
              <w:rPr>
                <w:rFonts w:ascii="Times New Roman"/>
                <w:b w:val="false"/>
                <w:i w:val="false"/>
                <w:color w:val="000000"/>
                <w:sz w:val="20"/>
              </w:rPr>
              <w:t>
Санаты</w:t>
            </w:r>
          </w:p>
          <w:bookmarkEnd w:id="246"/>
        </w:tc>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7"/>
          <w:p>
            <w:pPr>
              <w:spacing w:after="20"/>
              <w:ind w:left="20"/>
              <w:jc w:val="both"/>
            </w:pPr>
            <w:r>
              <w:rPr>
                <w:rFonts w:ascii="Times New Roman"/>
                <w:b w:val="false"/>
                <w:i w:val="false"/>
                <w:color w:val="000000"/>
                <w:sz w:val="20"/>
              </w:rPr>
              <w:t>
 </w:t>
            </w:r>
          </w:p>
          <w:bookmarkEnd w:id="247"/>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8"/>
          <w:p>
            <w:pPr>
              <w:spacing w:after="20"/>
              <w:ind w:left="20"/>
              <w:jc w:val="both"/>
            </w:pPr>
            <w:r>
              <w:rPr>
                <w:rFonts w:ascii="Times New Roman"/>
                <w:b w:val="false"/>
                <w:i w:val="false"/>
                <w:color w:val="000000"/>
                <w:sz w:val="20"/>
              </w:rPr>
              <w:t>
 </w:t>
            </w:r>
          </w:p>
          <w:bookmarkEnd w:id="248"/>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9"/>
          <w:p>
            <w:pPr>
              <w:spacing w:after="20"/>
              <w:ind w:left="20"/>
              <w:jc w:val="both"/>
            </w:pPr>
            <w:r>
              <w:rPr>
                <w:rFonts w:ascii="Times New Roman"/>
                <w:b w:val="false"/>
                <w:i w:val="false"/>
                <w:color w:val="000000"/>
                <w:sz w:val="20"/>
              </w:rPr>
              <w:t>
 </w:t>
            </w:r>
          </w:p>
          <w:bookmarkEnd w:id="249"/>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0"/>
          <w:p>
            <w:pPr>
              <w:spacing w:after="20"/>
              <w:ind w:left="20"/>
              <w:jc w:val="both"/>
            </w:pPr>
            <w:r>
              <w:rPr>
                <w:rFonts w:ascii="Times New Roman"/>
                <w:b w:val="false"/>
                <w:i w:val="false"/>
                <w:color w:val="000000"/>
                <w:sz w:val="20"/>
              </w:rPr>
              <w:t>
6</w:t>
            </w:r>
          </w:p>
          <w:bookmarkEnd w:id="250"/>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51"/>
          <w:p>
            <w:pPr>
              <w:spacing w:after="20"/>
              <w:ind w:left="20"/>
              <w:jc w:val="both"/>
            </w:pPr>
            <w:r>
              <w:rPr>
                <w:rFonts w:ascii="Times New Roman"/>
                <w:b w:val="false"/>
                <w:i w:val="false"/>
                <w:color w:val="000000"/>
                <w:sz w:val="20"/>
              </w:rPr>
              <w:t>
 </w:t>
            </w:r>
          </w:p>
          <w:bookmarkEnd w:id="251"/>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52"/>
          <w:p>
            <w:pPr>
              <w:spacing w:after="20"/>
              <w:ind w:left="20"/>
              <w:jc w:val="both"/>
            </w:pPr>
            <w:r>
              <w:rPr>
                <w:rFonts w:ascii="Times New Roman"/>
                <w:b w:val="false"/>
                <w:i w:val="false"/>
                <w:color w:val="000000"/>
                <w:sz w:val="20"/>
              </w:rPr>
              <w:t>
 </w:t>
            </w:r>
          </w:p>
          <w:bookmarkEnd w:id="252"/>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155200,0</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-1493159,8</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1493159,8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4 желтоқсандағы</w:t>
            </w:r>
            <w:r>
              <w:br/>
            </w:r>
            <w:r>
              <w:rPr>
                <w:rFonts w:ascii="Times New Roman"/>
                <w:b w:val="false"/>
                <w:i w:val="false"/>
                <w:color w:val="000000"/>
                <w:sz w:val="20"/>
              </w:rPr>
              <w:t>№ 185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66 шешіміне 2-қосымша</w:t>
            </w:r>
          </w:p>
        </w:tc>
      </w:tr>
    </w:tbl>
    <w:bookmarkStart w:name="z274" w:id="253"/>
    <w:p>
      <w:pPr>
        <w:spacing w:after="0"/>
        <w:ind w:left="0"/>
        <w:jc w:val="left"/>
      </w:pPr>
      <w:r>
        <w:rPr>
          <w:rFonts w:ascii="Times New Roman"/>
          <w:b/>
          <w:i w:val="false"/>
          <w:color w:val="000000"/>
        </w:rPr>
        <w:t xml:space="preserve"> Рудный қаласының 2018 жылға арналған қалалық бюджеті</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1192"/>
        <w:gridCol w:w="768"/>
        <w:gridCol w:w="5183"/>
        <w:gridCol w:w="4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4"/>
          <w:p>
            <w:pPr>
              <w:spacing w:after="20"/>
              <w:ind w:left="20"/>
              <w:jc w:val="both"/>
            </w:pPr>
            <w:r>
              <w:rPr>
                <w:rFonts w:ascii="Times New Roman"/>
                <w:b w:val="false"/>
                <w:i w:val="false"/>
                <w:color w:val="000000"/>
                <w:sz w:val="20"/>
              </w:rPr>
              <w:t>
Санаты</w:t>
            </w:r>
          </w:p>
          <w:bookmarkEnd w:id="254"/>
        </w:tc>
        <w:tc>
          <w:tcPr>
            <w:tcW w:w="4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5"/>
          <w:p>
            <w:pPr>
              <w:spacing w:after="20"/>
              <w:ind w:left="20"/>
              <w:jc w:val="both"/>
            </w:pPr>
            <w:r>
              <w:rPr>
                <w:rFonts w:ascii="Times New Roman"/>
                <w:b w:val="false"/>
                <w:i w:val="false"/>
                <w:color w:val="000000"/>
                <w:sz w:val="20"/>
              </w:rPr>
              <w:t>
 </w:t>
            </w:r>
          </w:p>
          <w:bookmarkEnd w:id="25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13926854,2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6"/>
          <w:p>
            <w:pPr>
              <w:spacing w:after="20"/>
              <w:ind w:left="20"/>
              <w:jc w:val="both"/>
            </w:pPr>
            <w:r>
              <w:rPr>
                <w:rFonts w:ascii="Times New Roman"/>
                <w:b w:val="false"/>
                <w:i w:val="false"/>
                <w:color w:val="000000"/>
                <w:sz w:val="20"/>
              </w:rPr>
              <w:t>
1</w:t>
            </w:r>
          </w:p>
          <w:bookmarkEnd w:id="25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11776972,2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7"/>
          <w:p>
            <w:pPr>
              <w:spacing w:after="20"/>
              <w:ind w:left="20"/>
              <w:jc w:val="both"/>
            </w:pPr>
            <w:r>
              <w:rPr>
                <w:rFonts w:ascii="Times New Roman"/>
                <w:b w:val="false"/>
                <w:i w:val="false"/>
                <w:color w:val="000000"/>
                <w:sz w:val="20"/>
              </w:rPr>
              <w:t>
1</w:t>
            </w:r>
          </w:p>
          <w:bookmarkEnd w:id="25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5043556,2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8"/>
          <w:p>
            <w:pPr>
              <w:spacing w:after="20"/>
              <w:ind w:left="20"/>
              <w:jc w:val="both"/>
            </w:pPr>
            <w:r>
              <w:rPr>
                <w:rFonts w:ascii="Times New Roman"/>
                <w:b w:val="false"/>
                <w:i w:val="false"/>
                <w:color w:val="000000"/>
                <w:sz w:val="20"/>
              </w:rPr>
              <w:t>
1</w:t>
            </w:r>
          </w:p>
          <w:bookmarkEnd w:id="25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5043556,2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9"/>
          <w:p>
            <w:pPr>
              <w:spacing w:after="20"/>
              <w:ind w:left="20"/>
              <w:jc w:val="both"/>
            </w:pPr>
            <w:r>
              <w:rPr>
                <w:rFonts w:ascii="Times New Roman"/>
                <w:b w:val="false"/>
                <w:i w:val="false"/>
                <w:color w:val="000000"/>
                <w:sz w:val="20"/>
              </w:rPr>
              <w:t>
1</w:t>
            </w:r>
          </w:p>
          <w:bookmarkEnd w:id="25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3785078,0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0"/>
          <w:p>
            <w:pPr>
              <w:spacing w:after="20"/>
              <w:ind w:left="20"/>
              <w:jc w:val="both"/>
            </w:pPr>
            <w:r>
              <w:rPr>
                <w:rFonts w:ascii="Times New Roman"/>
                <w:b w:val="false"/>
                <w:i w:val="false"/>
                <w:color w:val="000000"/>
                <w:sz w:val="20"/>
              </w:rPr>
              <w:t>
1</w:t>
            </w:r>
          </w:p>
          <w:bookmarkEnd w:id="26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3785078,0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1"/>
          <w:p>
            <w:pPr>
              <w:spacing w:after="20"/>
              <w:ind w:left="20"/>
              <w:jc w:val="both"/>
            </w:pPr>
            <w:r>
              <w:rPr>
                <w:rFonts w:ascii="Times New Roman"/>
                <w:b w:val="false"/>
                <w:i w:val="false"/>
                <w:color w:val="000000"/>
                <w:sz w:val="20"/>
              </w:rPr>
              <w:t>
1</w:t>
            </w:r>
          </w:p>
          <w:bookmarkEnd w:id="26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1112166,0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2"/>
          <w:p>
            <w:pPr>
              <w:spacing w:after="20"/>
              <w:ind w:left="20"/>
              <w:jc w:val="both"/>
            </w:pPr>
            <w:r>
              <w:rPr>
                <w:rFonts w:ascii="Times New Roman"/>
                <w:b w:val="false"/>
                <w:i w:val="false"/>
                <w:color w:val="000000"/>
                <w:sz w:val="20"/>
              </w:rPr>
              <w:t>
1</w:t>
            </w:r>
          </w:p>
          <w:bookmarkEnd w:id="26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780187,0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3"/>
          <w:p>
            <w:pPr>
              <w:spacing w:after="20"/>
              <w:ind w:left="20"/>
              <w:jc w:val="both"/>
            </w:pPr>
            <w:r>
              <w:rPr>
                <w:rFonts w:ascii="Times New Roman"/>
                <w:b w:val="false"/>
                <w:i w:val="false"/>
                <w:color w:val="000000"/>
                <w:sz w:val="20"/>
              </w:rPr>
              <w:t>
1</w:t>
            </w:r>
          </w:p>
          <w:bookmarkEnd w:id="26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4"/>
          <w:p>
            <w:pPr>
              <w:spacing w:after="20"/>
              <w:ind w:left="20"/>
              <w:jc w:val="both"/>
            </w:pPr>
            <w:r>
              <w:rPr>
                <w:rFonts w:ascii="Times New Roman"/>
                <w:b w:val="false"/>
                <w:i w:val="false"/>
                <w:color w:val="000000"/>
                <w:sz w:val="20"/>
              </w:rPr>
              <w:t>
1</w:t>
            </w:r>
          </w:p>
          <w:bookmarkEnd w:id="26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291128,0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5"/>
          <w:p>
            <w:pPr>
              <w:spacing w:after="20"/>
              <w:ind w:left="20"/>
              <w:jc w:val="both"/>
            </w:pPr>
            <w:r>
              <w:rPr>
                <w:rFonts w:ascii="Times New Roman"/>
                <w:b w:val="false"/>
                <w:i w:val="false"/>
                <w:color w:val="000000"/>
                <w:sz w:val="20"/>
              </w:rPr>
              <w:t>
1</w:t>
            </w:r>
          </w:p>
          <w:bookmarkEnd w:id="26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6"/>
          <w:p>
            <w:pPr>
              <w:spacing w:after="20"/>
              <w:ind w:left="20"/>
              <w:jc w:val="both"/>
            </w:pPr>
            <w:r>
              <w:rPr>
                <w:rFonts w:ascii="Times New Roman"/>
                <w:b w:val="false"/>
                <w:i w:val="false"/>
                <w:color w:val="000000"/>
                <w:sz w:val="20"/>
              </w:rPr>
              <w:t>
1</w:t>
            </w:r>
          </w:p>
          <w:bookmarkEnd w:id="26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1790020,0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7"/>
          <w:p>
            <w:pPr>
              <w:spacing w:after="20"/>
              <w:ind w:left="20"/>
              <w:jc w:val="both"/>
            </w:pPr>
            <w:r>
              <w:rPr>
                <w:rFonts w:ascii="Times New Roman"/>
                <w:b w:val="false"/>
                <w:i w:val="false"/>
                <w:color w:val="000000"/>
                <w:sz w:val="20"/>
              </w:rPr>
              <w:t>
1</w:t>
            </w:r>
          </w:p>
          <w:bookmarkEnd w:id="26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975773,0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8"/>
          <w:p>
            <w:pPr>
              <w:spacing w:after="20"/>
              <w:ind w:left="20"/>
              <w:jc w:val="both"/>
            </w:pPr>
            <w:r>
              <w:rPr>
                <w:rFonts w:ascii="Times New Roman"/>
                <w:b w:val="false"/>
                <w:i w:val="false"/>
                <w:color w:val="000000"/>
                <w:sz w:val="20"/>
              </w:rPr>
              <w:t>
1</w:t>
            </w:r>
          </w:p>
          <w:bookmarkEnd w:id="26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662157,0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9"/>
          <w:p>
            <w:pPr>
              <w:spacing w:after="20"/>
              <w:ind w:left="20"/>
              <w:jc w:val="both"/>
            </w:pPr>
            <w:r>
              <w:rPr>
                <w:rFonts w:ascii="Times New Roman"/>
                <w:b w:val="false"/>
                <w:i w:val="false"/>
                <w:color w:val="000000"/>
                <w:sz w:val="20"/>
              </w:rPr>
              <w:t>
1</w:t>
            </w:r>
          </w:p>
          <w:bookmarkEnd w:id="26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149216,0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0"/>
          <w:p>
            <w:pPr>
              <w:spacing w:after="20"/>
              <w:ind w:left="20"/>
              <w:jc w:val="both"/>
            </w:pPr>
            <w:r>
              <w:rPr>
                <w:rFonts w:ascii="Times New Roman"/>
                <w:b w:val="false"/>
                <w:i w:val="false"/>
                <w:color w:val="000000"/>
                <w:sz w:val="20"/>
              </w:rPr>
              <w:t>
1</w:t>
            </w:r>
          </w:p>
          <w:bookmarkEnd w:id="27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1"/>
          <w:p>
            <w:pPr>
              <w:spacing w:after="20"/>
              <w:ind w:left="20"/>
              <w:jc w:val="both"/>
            </w:pPr>
            <w:r>
              <w:rPr>
                <w:rFonts w:ascii="Times New Roman"/>
                <w:b w:val="false"/>
                <w:i w:val="false"/>
                <w:color w:val="000000"/>
                <w:sz w:val="20"/>
              </w:rPr>
              <w:t>
1</w:t>
            </w:r>
          </w:p>
          <w:bookmarkEnd w:id="27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2"/>
          <w:p>
            <w:pPr>
              <w:spacing w:after="20"/>
              <w:ind w:left="20"/>
              <w:jc w:val="both"/>
            </w:pPr>
            <w:r>
              <w:rPr>
                <w:rFonts w:ascii="Times New Roman"/>
                <w:b w:val="false"/>
                <w:i w:val="false"/>
                <w:color w:val="000000"/>
                <w:sz w:val="20"/>
              </w:rPr>
              <w:t>
1</w:t>
            </w:r>
          </w:p>
          <w:bookmarkEnd w:id="27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46152,0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3"/>
          <w:p>
            <w:pPr>
              <w:spacing w:after="20"/>
              <w:ind w:left="20"/>
              <w:jc w:val="both"/>
            </w:pPr>
            <w:r>
              <w:rPr>
                <w:rFonts w:ascii="Times New Roman"/>
                <w:b w:val="false"/>
                <w:i w:val="false"/>
                <w:color w:val="000000"/>
                <w:sz w:val="20"/>
              </w:rPr>
              <w:t>
2</w:t>
            </w:r>
          </w:p>
          <w:bookmarkEnd w:id="27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4"/>
          <w:p>
            <w:pPr>
              <w:spacing w:after="20"/>
              <w:ind w:left="20"/>
              <w:jc w:val="both"/>
            </w:pPr>
            <w:r>
              <w:rPr>
                <w:rFonts w:ascii="Times New Roman"/>
                <w:b w:val="false"/>
                <w:i w:val="false"/>
                <w:color w:val="000000"/>
                <w:sz w:val="20"/>
              </w:rPr>
              <w:t>
2</w:t>
            </w:r>
          </w:p>
          <w:bookmarkEnd w:id="27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5"/>
          <w:p>
            <w:pPr>
              <w:spacing w:after="20"/>
              <w:ind w:left="20"/>
              <w:jc w:val="both"/>
            </w:pPr>
            <w:r>
              <w:rPr>
                <w:rFonts w:ascii="Times New Roman"/>
                <w:b w:val="false"/>
                <w:i w:val="false"/>
                <w:color w:val="000000"/>
                <w:sz w:val="20"/>
              </w:rPr>
              <w:t>
2</w:t>
            </w:r>
          </w:p>
          <w:bookmarkEnd w:id="27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6"/>
          <w:p>
            <w:pPr>
              <w:spacing w:after="20"/>
              <w:ind w:left="20"/>
              <w:jc w:val="both"/>
            </w:pPr>
            <w:r>
              <w:rPr>
                <w:rFonts w:ascii="Times New Roman"/>
                <w:b w:val="false"/>
                <w:i w:val="false"/>
                <w:color w:val="000000"/>
                <w:sz w:val="20"/>
              </w:rPr>
              <w:t>
2</w:t>
            </w:r>
          </w:p>
          <w:bookmarkEnd w:id="27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27277,0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7"/>
          <w:p>
            <w:pPr>
              <w:spacing w:after="20"/>
              <w:ind w:left="20"/>
              <w:jc w:val="both"/>
            </w:pPr>
            <w:r>
              <w:rPr>
                <w:rFonts w:ascii="Times New Roman"/>
                <w:b w:val="false"/>
                <w:i w:val="false"/>
                <w:color w:val="000000"/>
                <w:sz w:val="20"/>
              </w:rPr>
              <w:t>
2</w:t>
            </w:r>
          </w:p>
          <w:bookmarkEnd w:id="27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8"/>
          <w:p>
            <w:pPr>
              <w:spacing w:after="20"/>
              <w:ind w:left="20"/>
              <w:jc w:val="both"/>
            </w:pPr>
            <w:r>
              <w:rPr>
                <w:rFonts w:ascii="Times New Roman"/>
                <w:b w:val="false"/>
                <w:i w:val="false"/>
                <w:color w:val="000000"/>
                <w:sz w:val="20"/>
              </w:rPr>
              <w:t>
2</w:t>
            </w:r>
          </w:p>
          <w:bookmarkEnd w:id="278"/>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9"/>
          <w:p>
            <w:pPr>
              <w:spacing w:after="20"/>
              <w:ind w:left="20"/>
              <w:jc w:val="both"/>
            </w:pPr>
            <w:r>
              <w:rPr>
                <w:rFonts w:ascii="Times New Roman"/>
                <w:b w:val="false"/>
                <w:i w:val="false"/>
                <w:color w:val="000000"/>
                <w:sz w:val="20"/>
              </w:rPr>
              <w:t>
3</w:t>
            </w:r>
          </w:p>
          <w:bookmarkEnd w:id="279"/>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1220503,0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0"/>
          <w:p>
            <w:pPr>
              <w:spacing w:after="20"/>
              <w:ind w:left="20"/>
              <w:jc w:val="both"/>
            </w:pPr>
            <w:r>
              <w:rPr>
                <w:rFonts w:ascii="Times New Roman"/>
                <w:b w:val="false"/>
                <w:i w:val="false"/>
                <w:color w:val="000000"/>
                <w:sz w:val="20"/>
              </w:rPr>
              <w:t>
3</w:t>
            </w:r>
          </w:p>
          <w:bookmarkEnd w:id="280"/>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1"/>
          <w:p>
            <w:pPr>
              <w:spacing w:after="20"/>
              <w:ind w:left="20"/>
              <w:jc w:val="both"/>
            </w:pPr>
            <w:r>
              <w:rPr>
                <w:rFonts w:ascii="Times New Roman"/>
                <w:b w:val="false"/>
                <w:i w:val="false"/>
                <w:color w:val="000000"/>
                <w:sz w:val="20"/>
              </w:rPr>
              <w:t>
3</w:t>
            </w:r>
          </w:p>
          <w:bookmarkEnd w:id="281"/>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2"/>
          <w:p>
            <w:pPr>
              <w:spacing w:after="20"/>
              <w:ind w:left="20"/>
              <w:jc w:val="both"/>
            </w:pPr>
            <w:r>
              <w:rPr>
                <w:rFonts w:ascii="Times New Roman"/>
                <w:b w:val="false"/>
                <w:i w:val="false"/>
                <w:color w:val="000000"/>
                <w:sz w:val="20"/>
              </w:rPr>
              <w:t>
3</w:t>
            </w:r>
          </w:p>
          <w:bookmarkEnd w:id="282"/>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1191828,0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3"/>
          <w:p>
            <w:pPr>
              <w:spacing w:after="20"/>
              <w:ind w:left="20"/>
              <w:jc w:val="both"/>
            </w:pPr>
            <w:r>
              <w:rPr>
                <w:rFonts w:ascii="Times New Roman"/>
                <w:b w:val="false"/>
                <w:i w:val="false"/>
                <w:color w:val="000000"/>
                <w:sz w:val="20"/>
              </w:rPr>
              <w:t>
3</w:t>
            </w:r>
          </w:p>
          <w:bookmarkEnd w:id="283"/>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1178215,0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4"/>
          <w:p>
            <w:pPr>
              <w:spacing w:after="20"/>
              <w:ind w:left="20"/>
              <w:jc w:val="both"/>
            </w:pPr>
            <w:r>
              <w:rPr>
                <w:rFonts w:ascii="Times New Roman"/>
                <w:b w:val="false"/>
                <w:i w:val="false"/>
                <w:color w:val="000000"/>
                <w:sz w:val="20"/>
              </w:rPr>
              <w:t>
3</w:t>
            </w:r>
          </w:p>
          <w:bookmarkEnd w:id="284"/>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13613,0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5"/>
          <w:p>
            <w:pPr>
              <w:spacing w:after="20"/>
              <w:ind w:left="20"/>
              <w:jc w:val="both"/>
            </w:pPr>
            <w:r>
              <w:rPr>
                <w:rFonts w:ascii="Times New Roman"/>
                <w:b w:val="false"/>
                <w:i w:val="false"/>
                <w:color w:val="000000"/>
                <w:sz w:val="20"/>
              </w:rPr>
              <w:t>
4</w:t>
            </w:r>
          </w:p>
          <w:bookmarkEnd w:id="285"/>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893221,0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6"/>
          <w:p>
            <w:pPr>
              <w:spacing w:after="20"/>
              <w:ind w:left="20"/>
              <w:jc w:val="both"/>
            </w:pPr>
            <w:r>
              <w:rPr>
                <w:rFonts w:ascii="Times New Roman"/>
                <w:b w:val="false"/>
                <w:i w:val="false"/>
                <w:color w:val="000000"/>
                <w:sz w:val="20"/>
              </w:rPr>
              <w:t>
4</w:t>
            </w:r>
          </w:p>
          <w:bookmarkEnd w:id="286"/>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893221,0</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7"/>
          <w:p>
            <w:pPr>
              <w:spacing w:after="20"/>
              <w:ind w:left="20"/>
              <w:jc w:val="both"/>
            </w:pPr>
            <w:r>
              <w:rPr>
                <w:rFonts w:ascii="Times New Roman"/>
                <w:b w:val="false"/>
                <w:i w:val="false"/>
                <w:color w:val="000000"/>
                <w:sz w:val="20"/>
              </w:rPr>
              <w:t>
4</w:t>
            </w:r>
          </w:p>
          <w:bookmarkEnd w:id="287"/>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893221,0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520"/>
        <w:gridCol w:w="1096"/>
        <w:gridCol w:w="1096"/>
        <w:gridCol w:w="5811"/>
        <w:gridCol w:w="29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8"/>
          <w:p>
            <w:pPr>
              <w:spacing w:after="20"/>
              <w:ind w:left="20"/>
              <w:jc w:val="both"/>
            </w:pPr>
            <w:r>
              <w:rPr>
                <w:rFonts w:ascii="Times New Roman"/>
                <w:b w:val="false"/>
                <w:i w:val="false"/>
                <w:color w:val="000000"/>
                <w:sz w:val="20"/>
              </w:rPr>
              <w:t>
Функционалдық топ</w:t>
            </w:r>
          </w:p>
          <w:bookmarkEnd w:id="288"/>
        </w:tc>
        <w:tc>
          <w:tcPr>
            <w:tcW w:w="2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9"/>
          <w:p>
            <w:pPr>
              <w:spacing w:after="20"/>
              <w:ind w:left="20"/>
              <w:jc w:val="both"/>
            </w:pPr>
            <w:r>
              <w:rPr>
                <w:rFonts w:ascii="Times New Roman"/>
                <w:b w:val="false"/>
                <w:i w:val="false"/>
                <w:color w:val="000000"/>
                <w:sz w:val="20"/>
              </w:rPr>
              <w:t>
 </w:t>
            </w:r>
          </w:p>
          <w:bookmarkEnd w:id="28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13926854,2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0"/>
          <w:p>
            <w:pPr>
              <w:spacing w:after="20"/>
              <w:ind w:left="20"/>
              <w:jc w:val="both"/>
            </w:pPr>
            <w:r>
              <w:rPr>
                <w:rFonts w:ascii="Times New Roman"/>
                <w:b w:val="false"/>
                <w:i w:val="false"/>
                <w:color w:val="000000"/>
                <w:sz w:val="20"/>
              </w:rPr>
              <w:t>
01</w:t>
            </w:r>
          </w:p>
          <w:bookmarkEnd w:id="29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282877,0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1"/>
          <w:p>
            <w:pPr>
              <w:spacing w:after="20"/>
              <w:ind w:left="20"/>
              <w:jc w:val="both"/>
            </w:pPr>
            <w:r>
              <w:rPr>
                <w:rFonts w:ascii="Times New Roman"/>
                <w:b w:val="false"/>
                <w:i w:val="false"/>
                <w:color w:val="000000"/>
                <w:sz w:val="20"/>
              </w:rPr>
              <w:t>
 </w:t>
            </w:r>
          </w:p>
          <w:bookmarkEnd w:id="29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2"/>
          <w:p>
            <w:pPr>
              <w:spacing w:after="20"/>
              <w:ind w:left="20"/>
              <w:jc w:val="both"/>
            </w:pPr>
            <w:r>
              <w:rPr>
                <w:rFonts w:ascii="Times New Roman"/>
                <w:b w:val="false"/>
                <w:i w:val="false"/>
                <w:color w:val="000000"/>
                <w:sz w:val="20"/>
              </w:rPr>
              <w:t>
 </w:t>
            </w:r>
          </w:p>
          <w:bookmarkEnd w:id="29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3"/>
          <w:p>
            <w:pPr>
              <w:spacing w:after="20"/>
              <w:ind w:left="20"/>
              <w:jc w:val="both"/>
            </w:pPr>
            <w:r>
              <w:rPr>
                <w:rFonts w:ascii="Times New Roman"/>
                <w:b w:val="false"/>
                <w:i w:val="false"/>
                <w:color w:val="000000"/>
                <w:sz w:val="20"/>
              </w:rPr>
              <w:t>
 </w:t>
            </w:r>
          </w:p>
          <w:bookmarkEnd w:id="29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4"/>
          <w:p>
            <w:pPr>
              <w:spacing w:after="20"/>
              <w:ind w:left="20"/>
              <w:jc w:val="both"/>
            </w:pPr>
            <w:r>
              <w:rPr>
                <w:rFonts w:ascii="Times New Roman"/>
                <w:b w:val="false"/>
                <w:i w:val="false"/>
                <w:color w:val="000000"/>
                <w:sz w:val="20"/>
              </w:rPr>
              <w:t>
 </w:t>
            </w:r>
          </w:p>
          <w:bookmarkEnd w:id="29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5"/>
          <w:p>
            <w:pPr>
              <w:spacing w:after="20"/>
              <w:ind w:left="20"/>
              <w:jc w:val="both"/>
            </w:pPr>
            <w:r>
              <w:rPr>
                <w:rFonts w:ascii="Times New Roman"/>
                <w:b w:val="false"/>
                <w:i w:val="false"/>
                <w:color w:val="000000"/>
                <w:sz w:val="20"/>
              </w:rPr>
              <w:t>
 </w:t>
            </w:r>
          </w:p>
          <w:bookmarkEnd w:id="29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6"/>
          <w:p>
            <w:pPr>
              <w:spacing w:after="20"/>
              <w:ind w:left="20"/>
              <w:jc w:val="both"/>
            </w:pPr>
            <w:r>
              <w:rPr>
                <w:rFonts w:ascii="Times New Roman"/>
                <w:b w:val="false"/>
                <w:i w:val="false"/>
                <w:color w:val="000000"/>
                <w:sz w:val="20"/>
              </w:rPr>
              <w:t>
 </w:t>
            </w:r>
          </w:p>
          <w:bookmarkEnd w:id="29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7"/>
          <w:p>
            <w:pPr>
              <w:spacing w:after="20"/>
              <w:ind w:left="20"/>
              <w:jc w:val="both"/>
            </w:pPr>
            <w:r>
              <w:rPr>
                <w:rFonts w:ascii="Times New Roman"/>
                <w:b w:val="false"/>
                <w:i w:val="false"/>
                <w:color w:val="000000"/>
                <w:sz w:val="20"/>
              </w:rPr>
              <w:t>
 </w:t>
            </w:r>
          </w:p>
          <w:bookmarkEnd w:id="29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98"/>
          <w:p>
            <w:pPr>
              <w:spacing w:after="20"/>
              <w:ind w:left="20"/>
              <w:jc w:val="both"/>
            </w:pPr>
            <w:r>
              <w:rPr>
                <w:rFonts w:ascii="Times New Roman"/>
                <w:b w:val="false"/>
                <w:i w:val="false"/>
                <w:color w:val="000000"/>
                <w:sz w:val="20"/>
              </w:rPr>
              <w:t>
 </w:t>
            </w:r>
          </w:p>
          <w:bookmarkEnd w:id="29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99"/>
          <w:p>
            <w:pPr>
              <w:spacing w:after="20"/>
              <w:ind w:left="20"/>
              <w:jc w:val="both"/>
            </w:pPr>
            <w:r>
              <w:rPr>
                <w:rFonts w:ascii="Times New Roman"/>
                <w:b w:val="false"/>
                <w:i w:val="false"/>
                <w:color w:val="000000"/>
                <w:sz w:val="20"/>
              </w:rPr>
              <w:t>
 </w:t>
            </w:r>
          </w:p>
          <w:bookmarkEnd w:id="29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0"/>
          <w:p>
            <w:pPr>
              <w:spacing w:after="20"/>
              <w:ind w:left="20"/>
              <w:jc w:val="both"/>
            </w:pPr>
            <w:r>
              <w:rPr>
                <w:rFonts w:ascii="Times New Roman"/>
                <w:b w:val="false"/>
                <w:i w:val="false"/>
                <w:color w:val="000000"/>
                <w:sz w:val="20"/>
              </w:rPr>
              <w:t>
 </w:t>
            </w:r>
          </w:p>
          <w:bookmarkEnd w:id="30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1"/>
          <w:p>
            <w:pPr>
              <w:spacing w:after="20"/>
              <w:ind w:left="20"/>
              <w:jc w:val="both"/>
            </w:pPr>
            <w:r>
              <w:rPr>
                <w:rFonts w:ascii="Times New Roman"/>
                <w:b w:val="false"/>
                <w:i w:val="false"/>
                <w:color w:val="000000"/>
                <w:sz w:val="20"/>
              </w:rPr>
              <w:t>
 </w:t>
            </w:r>
          </w:p>
          <w:bookmarkEnd w:id="30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2"/>
          <w:p>
            <w:pPr>
              <w:spacing w:after="20"/>
              <w:ind w:left="20"/>
              <w:jc w:val="both"/>
            </w:pPr>
            <w:r>
              <w:rPr>
                <w:rFonts w:ascii="Times New Roman"/>
                <w:b w:val="false"/>
                <w:i w:val="false"/>
                <w:color w:val="000000"/>
                <w:sz w:val="20"/>
              </w:rPr>
              <w:t>
 </w:t>
            </w:r>
          </w:p>
          <w:bookmarkEnd w:id="30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3"/>
          <w:p>
            <w:pPr>
              <w:spacing w:after="20"/>
              <w:ind w:left="20"/>
              <w:jc w:val="both"/>
            </w:pPr>
            <w:r>
              <w:rPr>
                <w:rFonts w:ascii="Times New Roman"/>
                <w:b w:val="false"/>
                <w:i w:val="false"/>
                <w:color w:val="000000"/>
                <w:sz w:val="20"/>
              </w:rPr>
              <w:t>
 </w:t>
            </w:r>
          </w:p>
          <w:bookmarkEnd w:id="30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4"/>
          <w:p>
            <w:pPr>
              <w:spacing w:after="20"/>
              <w:ind w:left="20"/>
              <w:jc w:val="both"/>
            </w:pPr>
            <w:r>
              <w:rPr>
                <w:rFonts w:ascii="Times New Roman"/>
                <w:b w:val="false"/>
                <w:i w:val="false"/>
                <w:color w:val="000000"/>
                <w:sz w:val="20"/>
              </w:rPr>
              <w:t>
 </w:t>
            </w:r>
          </w:p>
          <w:bookmarkEnd w:id="30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5"/>
          <w:p>
            <w:pPr>
              <w:spacing w:after="20"/>
              <w:ind w:left="20"/>
              <w:jc w:val="both"/>
            </w:pPr>
            <w:r>
              <w:rPr>
                <w:rFonts w:ascii="Times New Roman"/>
                <w:b w:val="false"/>
                <w:i w:val="false"/>
                <w:color w:val="000000"/>
                <w:sz w:val="20"/>
              </w:rPr>
              <w:t>
 </w:t>
            </w:r>
          </w:p>
          <w:bookmarkEnd w:id="30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06"/>
          <w:p>
            <w:pPr>
              <w:spacing w:after="20"/>
              <w:ind w:left="20"/>
              <w:jc w:val="both"/>
            </w:pPr>
            <w:r>
              <w:rPr>
                <w:rFonts w:ascii="Times New Roman"/>
                <w:b w:val="false"/>
                <w:i w:val="false"/>
                <w:color w:val="000000"/>
                <w:sz w:val="20"/>
              </w:rPr>
              <w:t>
 </w:t>
            </w:r>
          </w:p>
          <w:bookmarkEnd w:id="30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07"/>
          <w:p>
            <w:pPr>
              <w:spacing w:after="20"/>
              <w:ind w:left="20"/>
              <w:jc w:val="both"/>
            </w:pPr>
            <w:r>
              <w:rPr>
                <w:rFonts w:ascii="Times New Roman"/>
                <w:b w:val="false"/>
                <w:i w:val="false"/>
                <w:color w:val="000000"/>
                <w:sz w:val="20"/>
              </w:rPr>
              <w:t>
 </w:t>
            </w:r>
          </w:p>
          <w:bookmarkEnd w:id="30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08"/>
          <w:p>
            <w:pPr>
              <w:spacing w:after="20"/>
              <w:ind w:left="20"/>
              <w:jc w:val="both"/>
            </w:pPr>
            <w:r>
              <w:rPr>
                <w:rFonts w:ascii="Times New Roman"/>
                <w:b w:val="false"/>
                <w:i w:val="false"/>
                <w:color w:val="000000"/>
                <w:sz w:val="20"/>
              </w:rPr>
              <w:t>
 </w:t>
            </w:r>
          </w:p>
          <w:bookmarkEnd w:id="30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09"/>
          <w:p>
            <w:pPr>
              <w:spacing w:after="20"/>
              <w:ind w:left="20"/>
              <w:jc w:val="both"/>
            </w:pPr>
            <w:r>
              <w:rPr>
                <w:rFonts w:ascii="Times New Roman"/>
                <w:b w:val="false"/>
                <w:i w:val="false"/>
                <w:color w:val="000000"/>
                <w:sz w:val="20"/>
              </w:rPr>
              <w:t>
 </w:t>
            </w:r>
          </w:p>
          <w:bookmarkEnd w:id="30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0"/>
          <w:p>
            <w:pPr>
              <w:spacing w:after="20"/>
              <w:ind w:left="20"/>
              <w:jc w:val="both"/>
            </w:pPr>
            <w:r>
              <w:rPr>
                <w:rFonts w:ascii="Times New Roman"/>
                <w:b w:val="false"/>
                <w:i w:val="false"/>
                <w:color w:val="000000"/>
                <w:sz w:val="20"/>
              </w:rPr>
              <w:t>
 </w:t>
            </w:r>
          </w:p>
          <w:bookmarkEnd w:id="31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1"/>
          <w:p>
            <w:pPr>
              <w:spacing w:after="20"/>
              <w:ind w:left="20"/>
              <w:jc w:val="both"/>
            </w:pPr>
            <w:r>
              <w:rPr>
                <w:rFonts w:ascii="Times New Roman"/>
                <w:b w:val="false"/>
                <w:i w:val="false"/>
                <w:color w:val="000000"/>
                <w:sz w:val="20"/>
              </w:rPr>
              <w:t>
02</w:t>
            </w:r>
          </w:p>
          <w:bookmarkEnd w:id="31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2"/>
          <w:p>
            <w:pPr>
              <w:spacing w:after="20"/>
              <w:ind w:left="20"/>
              <w:jc w:val="both"/>
            </w:pPr>
            <w:r>
              <w:rPr>
                <w:rFonts w:ascii="Times New Roman"/>
                <w:b w:val="false"/>
                <w:i w:val="false"/>
                <w:color w:val="000000"/>
                <w:sz w:val="20"/>
              </w:rPr>
              <w:t>
 </w:t>
            </w:r>
          </w:p>
          <w:bookmarkEnd w:id="31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3"/>
          <w:p>
            <w:pPr>
              <w:spacing w:after="20"/>
              <w:ind w:left="20"/>
              <w:jc w:val="both"/>
            </w:pPr>
            <w:r>
              <w:rPr>
                <w:rFonts w:ascii="Times New Roman"/>
                <w:b w:val="false"/>
                <w:i w:val="false"/>
                <w:color w:val="000000"/>
                <w:sz w:val="20"/>
              </w:rPr>
              <w:t>
 </w:t>
            </w:r>
          </w:p>
          <w:bookmarkEnd w:id="31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4"/>
          <w:p>
            <w:pPr>
              <w:spacing w:after="20"/>
              <w:ind w:left="20"/>
              <w:jc w:val="both"/>
            </w:pPr>
            <w:r>
              <w:rPr>
                <w:rFonts w:ascii="Times New Roman"/>
                <w:b w:val="false"/>
                <w:i w:val="false"/>
                <w:color w:val="000000"/>
                <w:sz w:val="20"/>
              </w:rPr>
              <w:t>
 </w:t>
            </w:r>
          </w:p>
          <w:bookmarkEnd w:id="31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5"/>
          <w:p>
            <w:pPr>
              <w:spacing w:after="20"/>
              <w:ind w:left="20"/>
              <w:jc w:val="both"/>
            </w:pPr>
            <w:r>
              <w:rPr>
                <w:rFonts w:ascii="Times New Roman"/>
                <w:b w:val="false"/>
                <w:i w:val="false"/>
                <w:color w:val="000000"/>
                <w:sz w:val="20"/>
              </w:rPr>
              <w:t>
03</w:t>
            </w:r>
          </w:p>
          <w:bookmarkEnd w:id="31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16"/>
          <w:p>
            <w:pPr>
              <w:spacing w:after="20"/>
              <w:ind w:left="20"/>
              <w:jc w:val="both"/>
            </w:pPr>
            <w:r>
              <w:rPr>
                <w:rFonts w:ascii="Times New Roman"/>
                <w:b w:val="false"/>
                <w:i w:val="false"/>
                <w:color w:val="000000"/>
                <w:sz w:val="20"/>
              </w:rPr>
              <w:t>
 </w:t>
            </w:r>
          </w:p>
          <w:bookmarkEnd w:id="31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17"/>
          <w:p>
            <w:pPr>
              <w:spacing w:after="20"/>
              <w:ind w:left="20"/>
              <w:jc w:val="both"/>
            </w:pPr>
            <w:r>
              <w:rPr>
                <w:rFonts w:ascii="Times New Roman"/>
                <w:b w:val="false"/>
                <w:i w:val="false"/>
                <w:color w:val="000000"/>
                <w:sz w:val="20"/>
              </w:rPr>
              <w:t>
 </w:t>
            </w:r>
          </w:p>
          <w:bookmarkEnd w:id="31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18"/>
          <w:p>
            <w:pPr>
              <w:spacing w:after="20"/>
              <w:ind w:left="20"/>
              <w:jc w:val="both"/>
            </w:pPr>
            <w:r>
              <w:rPr>
                <w:rFonts w:ascii="Times New Roman"/>
                <w:b w:val="false"/>
                <w:i w:val="false"/>
                <w:color w:val="000000"/>
                <w:sz w:val="20"/>
              </w:rPr>
              <w:t>
 </w:t>
            </w:r>
          </w:p>
          <w:bookmarkEnd w:id="31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19"/>
          <w:p>
            <w:pPr>
              <w:spacing w:after="20"/>
              <w:ind w:left="20"/>
              <w:jc w:val="both"/>
            </w:pPr>
            <w:r>
              <w:rPr>
                <w:rFonts w:ascii="Times New Roman"/>
                <w:b w:val="false"/>
                <w:i w:val="false"/>
                <w:color w:val="000000"/>
                <w:sz w:val="20"/>
              </w:rPr>
              <w:t>
04</w:t>
            </w:r>
          </w:p>
          <w:bookmarkEnd w:id="31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4730333,0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0"/>
          <w:p>
            <w:pPr>
              <w:spacing w:after="20"/>
              <w:ind w:left="20"/>
              <w:jc w:val="both"/>
            </w:pPr>
            <w:r>
              <w:rPr>
                <w:rFonts w:ascii="Times New Roman"/>
                <w:b w:val="false"/>
                <w:i w:val="false"/>
                <w:color w:val="000000"/>
                <w:sz w:val="20"/>
              </w:rPr>
              <w:t>
 </w:t>
            </w:r>
          </w:p>
          <w:bookmarkEnd w:id="32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1"/>
          <w:p>
            <w:pPr>
              <w:spacing w:after="20"/>
              <w:ind w:left="20"/>
              <w:jc w:val="both"/>
            </w:pPr>
            <w:r>
              <w:rPr>
                <w:rFonts w:ascii="Times New Roman"/>
                <w:b w:val="false"/>
                <w:i w:val="false"/>
                <w:color w:val="000000"/>
                <w:sz w:val="20"/>
              </w:rPr>
              <w:t>
 </w:t>
            </w:r>
          </w:p>
          <w:bookmarkEnd w:id="32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987770,0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2"/>
          <w:p>
            <w:pPr>
              <w:spacing w:after="20"/>
              <w:ind w:left="20"/>
              <w:jc w:val="both"/>
            </w:pPr>
            <w:r>
              <w:rPr>
                <w:rFonts w:ascii="Times New Roman"/>
                <w:b w:val="false"/>
                <w:i w:val="false"/>
                <w:color w:val="000000"/>
                <w:sz w:val="20"/>
              </w:rPr>
              <w:t>
 </w:t>
            </w:r>
          </w:p>
          <w:bookmarkEnd w:id="32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851218,0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3"/>
          <w:p>
            <w:pPr>
              <w:spacing w:after="20"/>
              <w:ind w:left="20"/>
              <w:jc w:val="both"/>
            </w:pPr>
            <w:r>
              <w:rPr>
                <w:rFonts w:ascii="Times New Roman"/>
                <w:b w:val="false"/>
                <w:i w:val="false"/>
                <w:color w:val="000000"/>
                <w:sz w:val="20"/>
              </w:rPr>
              <w:t>
 </w:t>
            </w:r>
          </w:p>
          <w:bookmarkEnd w:id="32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4"/>
          <w:p>
            <w:pPr>
              <w:spacing w:after="20"/>
              <w:ind w:left="20"/>
              <w:jc w:val="both"/>
            </w:pPr>
            <w:r>
              <w:rPr>
                <w:rFonts w:ascii="Times New Roman"/>
                <w:b w:val="false"/>
                <w:i w:val="false"/>
                <w:color w:val="000000"/>
                <w:sz w:val="20"/>
              </w:rPr>
              <w:t>
 </w:t>
            </w:r>
          </w:p>
          <w:bookmarkEnd w:id="32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3545433,0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25"/>
          <w:p>
            <w:pPr>
              <w:spacing w:after="20"/>
              <w:ind w:left="20"/>
              <w:jc w:val="both"/>
            </w:pPr>
            <w:r>
              <w:rPr>
                <w:rFonts w:ascii="Times New Roman"/>
                <w:b w:val="false"/>
                <w:i w:val="false"/>
                <w:color w:val="000000"/>
                <w:sz w:val="20"/>
              </w:rPr>
              <w:t>
 </w:t>
            </w:r>
          </w:p>
          <w:bookmarkEnd w:id="32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26"/>
          <w:p>
            <w:pPr>
              <w:spacing w:after="20"/>
              <w:ind w:left="20"/>
              <w:jc w:val="both"/>
            </w:pPr>
            <w:r>
              <w:rPr>
                <w:rFonts w:ascii="Times New Roman"/>
                <w:b w:val="false"/>
                <w:i w:val="false"/>
                <w:color w:val="000000"/>
                <w:sz w:val="20"/>
              </w:rPr>
              <w:t>
 </w:t>
            </w:r>
          </w:p>
          <w:bookmarkEnd w:id="32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27"/>
          <w:p>
            <w:pPr>
              <w:spacing w:after="20"/>
              <w:ind w:left="20"/>
              <w:jc w:val="both"/>
            </w:pPr>
            <w:r>
              <w:rPr>
                <w:rFonts w:ascii="Times New Roman"/>
                <w:b w:val="false"/>
                <w:i w:val="false"/>
                <w:color w:val="000000"/>
                <w:sz w:val="20"/>
              </w:rPr>
              <w:t>
 </w:t>
            </w:r>
          </w:p>
          <w:bookmarkEnd w:id="32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3411375,0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28"/>
          <w:p>
            <w:pPr>
              <w:spacing w:after="20"/>
              <w:ind w:left="20"/>
              <w:jc w:val="both"/>
            </w:pPr>
            <w:r>
              <w:rPr>
                <w:rFonts w:ascii="Times New Roman"/>
                <w:b w:val="false"/>
                <w:i w:val="false"/>
                <w:color w:val="000000"/>
                <w:sz w:val="20"/>
              </w:rPr>
              <w:t>
 </w:t>
            </w:r>
          </w:p>
          <w:bookmarkEnd w:id="32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3139663,0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29"/>
          <w:p>
            <w:pPr>
              <w:spacing w:after="20"/>
              <w:ind w:left="20"/>
              <w:jc w:val="both"/>
            </w:pPr>
            <w:r>
              <w:rPr>
                <w:rFonts w:ascii="Times New Roman"/>
                <w:b w:val="false"/>
                <w:i w:val="false"/>
                <w:color w:val="000000"/>
                <w:sz w:val="20"/>
              </w:rPr>
              <w:t>
 </w:t>
            </w:r>
          </w:p>
          <w:bookmarkEnd w:id="32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0"/>
          <w:p>
            <w:pPr>
              <w:spacing w:after="20"/>
              <w:ind w:left="20"/>
              <w:jc w:val="both"/>
            </w:pPr>
            <w:r>
              <w:rPr>
                <w:rFonts w:ascii="Times New Roman"/>
                <w:b w:val="false"/>
                <w:i w:val="false"/>
                <w:color w:val="000000"/>
                <w:sz w:val="20"/>
              </w:rPr>
              <w:t>
 </w:t>
            </w:r>
          </w:p>
          <w:bookmarkEnd w:id="33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1"/>
          <w:p>
            <w:pPr>
              <w:spacing w:after="20"/>
              <w:ind w:left="20"/>
              <w:jc w:val="both"/>
            </w:pPr>
            <w:r>
              <w:rPr>
                <w:rFonts w:ascii="Times New Roman"/>
                <w:b w:val="false"/>
                <w:i w:val="false"/>
                <w:color w:val="000000"/>
                <w:sz w:val="20"/>
              </w:rPr>
              <w:t>
 </w:t>
            </w:r>
          </w:p>
          <w:bookmarkEnd w:id="33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126043,0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2"/>
          <w:p>
            <w:pPr>
              <w:spacing w:after="20"/>
              <w:ind w:left="20"/>
              <w:jc w:val="both"/>
            </w:pPr>
            <w:r>
              <w:rPr>
                <w:rFonts w:ascii="Times New Roman"/>
                <w:b w:val="false"/>
                <w:i w:val="false"/>
                <w:color w:val="000000"/>
                <w:sz w:val="20"/>
              </w:rPr>
              <w:t>
 </w:t>
            </w:r>
          </w:p>
          <w:bookmarkEnd w:id="33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3"/>
          <w:p>
            <w:pPr>
              <w:spacing w:after="20"/>
              <w:ind w:left="20"/>
              <w:jc w:val="both"/>
            </w:pPr>
            <w:r>
              <w:rPr>
                <w:rFonts w:ascii="Times New Roman"/>
                <w:b w:val="false"/>
                <w:i w:val="false"/>
                <w:color w:val="000000"/>
                <w:sz w:val="20"/>
              </w:rPr>
              <w:t>
 </w:t>
            </w:r>
          </w:p>
          <w:bookmarkEnd w:id="33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4"/>
          <w:p>
            <w:pPr>
              <w:spacing w:after="20"/>
              <w:ind w:left="20"/>
              <w:jc w:val="both"/>
            </w:pPr>
            <w:r>
              <w:rPr>
                <w:rFonts w:ascii="Times New Roman"/>
                <w:b w:val="false"/>
                <w:i w:val="false"/>
                <w:color w:val="000000"/>
                <w:sz w:val="20"/>
              </w:rPr>
              <w:t>
 </w:t>
            </w:r>
          </w:p>
          <w:bookmarkEnd w:id="33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5"/>
          <w:p>
            <w:pPr>
              <w:spacing w:after="20"/>
              <w:ind w:left="20"/>
              <w:jc w:val="both"/>
            </w:pPr>
            <w:r>
              <w:rPr>
                <w:rFonts w:ascii="Times New Roman"/>
                <w:b w:val="false"/>
                <w:i w:val="false"/>
                <w:color w:val="000000"/>
                <w:sz w:val="20"/>
              </w:rPr>
              <w:t>
 </w:t>
            </w:r>
          </w:p>
          <w:bookmarkEnd w:id="33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36"/>
          <w:p>
            <w:pPr>
              <w:spacing w:after="20"/>
              <w:ind w:left="20"/>
              <w:jc w:val="both"/>
            </w:pPr>
            <w:r>
              <w:rPr>
                <w:rFonts w:ascii="Times New Roman"/>
                <w:b w:val="false"/>
                <w:i w:val="false"/>
                <w:color w:val="000000"/>
                <w:sz w:val="20"/>
              </w:rPr>
              <w:t>
 </w:t>
            </w:r>
          </w:p>
          <w:bookmarkEnd w:id="33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37"/>
          <w:p>
            <w:pPr>
              <w:spacing w:after="20"/>
              <w:ind w:left="20"/>
              <w:jc w:val="both"/>
            </w:pPr>
            <w:r>
              <w:rPr>
                <w:rFonts w:ascii="Times New Roman"/>
                <w:b w:val="false"/>
                <w:i w:val="false"/>
                <w:color w:val="000000"/>
                <w:sz w:val="20"/>
              </w:rPr>
              <w:t>
 </w:t>
            </w:r>
          </w:p>
          <w:bookmarkEnd w:id="33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38"/>
          <w:p>
            <w:pPr>
              <w:spacing w:after="20"/>
              <w:ind w:left="20"/>
              <w:jc w:val="both"/>
            </w:pPr>
            <w:r>
              <w:rPr>
                <w:rFonts w:ascii="Times New Roman"/>
                <w:b w:val="false"/>
                <w:i w:val="false"/>
                <w:color w:val="000000"/>
                <w:sz w:val="20"/>
              </w:rPr>
              <w:t>
06</w:t>
            </w:r>
          </w:p>
          <w:bookmarkEnd w:id="33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672176,0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39"/>
          <w:p>
            <w:pPr>
              <w:spacing w:after="20"/>
              <w:ind w:left="20"/>
              <w:jc w:val="both"/>
            </w:pPr>
            <w:r>
              <w:rPr>
                <w:rFonts w:ascii="Times New Roman"/>
                <w:b w:val="false"/>
                <w:i w:val="false"/>
                <w:color w:val="000000"/>
                <w:sz w:val="20"/>
              </w:rPr>
              <w:t>
 </w:t>
            </w:r>
          </w:p>
          <w:bookmarkEnd w:id="33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0"/>
          <w:p>
            <w:pPr>
              <w:spacing w:after="20"/>
              <w:ind w:left="20"/>
              <w:jc w:val="both"/>
            </w:pPr>
            <w:r>
              <w:rPr>
                <w:rFonts w:ascii="Times New Roman"/>
                <w:b w:val="false"/>
                <w:i w:val="false"/>
                <w:color w:val="000000"/>
                <w:sz w:val="20"/>
              </w:rPr>
              <w:t>
 </w:t>
            </w:r>
          </w:p>
          <w:bookmarkEnd w:id="34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1"/>
          <w:p>
            <w:pPr>
              <w:spacing w:after="20"/>
              <w:ind w:left="20"/>
              <w:jc w:val="both"/>
            </w:pPr>
            <w:r>
              <w:rPr>
                <w:rFonts w:ascii="Times New Roman"/>
                <w:b w:val="false"/>
                <w:i w:val="false"/>
                <w:color w:val="000000"/>
                <w:sz w:val="20"/>
              </w:rPr>
              <w:t>
 </w:t>
            </w:r>
          </w:p>
          <w:bookmarkEnd w:id="34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2"/>
          <w:p>
            <w:pPr>
              <w:spacing w:after="20"/>
              <w:ind w:left="20"/>
              <w:jc w:val="both"/>
            </w:pPr>
            <w:r>
              <w:rPr>
                <w:rFonts w:ascii="Times New Roman"/>
                <w:b w:val="false"/>
                <w:i w:val="false"/>
                <w:color w:val="000000"/>
                <w:sz w:val="20"/>
              </w:rPr>
              <w:t>
 </w:t>
            </w:r>
          </w:p>
          <w:bookmarkEnd w:id="34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3"/>
          <w:p>
            <w:pPr>
              <w:spacing w:after="20"/>
              <w:ind w:left="20"/>
              <w:jc w:val="both"/>
            </w:pPr>
            <w:r>
              <w:rPr>
                <w:rFonts w:ascii="Times New Roman"/>
                <w:b w:val="false"/>
                <w:i w:val="false"/>
                <w:color w:val="000000"/>
                <w:sz w:val="20"/>
              </w:rPr>
              <w:t>
 </w:t>
            </w:r>
          </w:p>
          <w:bookmarkEnd w:id="34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4"/>
          <w:p>
            <w:pPr>
              <w:spacing w:after="20"/>
              <w:ind w:left="20"/>
              <w:jc w:val="both"/>
            </w:pPr>
            <w:r>
              <w:rPr>
                <w:rFonts w:ascii="Times New Roman"/>
                <w:b w:val="false"/>
                <w:i w:val="false"/>
                <w:color w:val="000000"/>
                <w:sz w:val="20"/>
              </w:rPr>
              <w:t>
 </w:t>
            </w:r>
          </w:p>
          <w:bookmarkEnd w:id="34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5"/>
          <w:p>
            <w:pPr>
              <w:spacing w:after="20"/>
              <w:ind w:left="20"/>
              <w:jc w:val="both"/>
            </w:pPr>
            <w:r>
              <w:rPr>
                <w:rFonts w:ascii="Times New Roman"/>
                <w:b w:val="false"/>
                <w:i w:val="false"/>
                <w:color w:val="000000"/>
                <w:sz w:val="20"/>
              </w:rPr>
              <w:t>
 </w:t>
            </w:r>
          </w:p>
          <w:bookmarkEnd w:id="34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46"/>
          <w:p>
            <w:pPr>
              <w:spacing w:after="20"/>
              <w:ind w:left="20"/>
              <w:jc w:val="both"/>
            </w:pPr>
            <w:r>
              <w:rPr>
                <w:rFonts w:ascii="Times New Roman"/>
                <w:b w:val="false"/>
                <w:i w:val="false"/>
                <w:color w:val="000000"/>
                <w:sz w:val="20"/>
              </w:rPr>
              <w:t>
 </w:t>
            </w:r>
          </w:p>
          <w:bookmarkEnd w:id="34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47"/>
          <w:p>
            <w:pPr>
              <w:spacing w:after="20"/>
              <w:ind w:left="20"/>
              <w:jc w:val="both"/>
            </w:pPr>
            <w:r>
              <w:rPr>
                <w:rFonts w:ascii="Times New Roman"/>
                <w:b w:val="false"/>
                <w:i w:val="false"/>
                <w:color w:val="000000"/>
                <w:sz w:val="20"/>
              </w:rPr>
              <w:t>
 </w:t>
            </w:r>
          </w:p>
          <w:bookmarkEnd w:id="34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48"/>
          <w:p>
            <w:pPr>
              <w:spacing w:after="20"/>
              <w:ind w:left="20"/>
              <w:jc w:val="both"/>
            </w:pPr>
            <w:r>
              <w:rPr>
                <w:rFonts w:ascii="Times New Roman"/>
                <w:b w:val="false"/>
                <w:i w:val="false"/>
                <w:color w:val="000000"/>
                <w:sz w:val="20"/>
              </w:rPr>
              <w:t>
 </w:t>
            </w:r>
          </w:p>
          <w:bookmarkEnd w:id="34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49"/>
          <w:p>
            <w:pPr>
              <w:spacing w:after="20"/>
              <w:ind w:left="20"/>
              <w:jc w:val="both"/>
            </w:pPr>
            <w:r>
              <w:rPr>
                <w:rFonts w:ascii="Times New Roman"/>
                <w:b w:val="false"/>
                <w:i w:val="false"/>
                <w:color w:val="000000"/>
                <w:sz w:val="20"/>
              </w:rPr>
              <w:t>
 </w:t>
            </w:r>
          </w:p>
          <w:bookmarkEnd w:id="34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0"/>
          <w:p>
            <w:pPr>
              <w:spacing w:after="20"/>
              <w:ind w:left="20"/>
              <w:jc w:val="both"/>
            </w:pPr>
            <w:r>
              <w:rPr>
                <w:rFonts w:ascii="Times New Roman"/>
                <w:b w:val="false"/>
                <w:i w:val="false"/>
                <w:color w:val="000000"/>
                <w:sz w:val="20"/>
              </w:rPr>
              <w:t>
 </w:t>
            </w:r>
          </w:p>
          <w:bookmarkEnd w:id="35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1"/>
          <w:p>
            <w:pPr>
              <w:spacing w:after="20"/>
              <w:ind w:left="20"/>
              <w:jc w:val="both"/>
            </w:pPr>
            <w:r>
              <w:rPr>
                <w:rFonts w:ascii="Times New Roman"/>
                <w:b w:val="false"/>
                <w:i w:val="false"/>
                <w:color w:val="000000"/>
                <w:sz w:val="20"/>
              </w:rPr>
              <w:t>
 </w:t>
            </w:r>
          </w:p>
          <w:bookmarkEnd w:id="35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108338,0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2"/>
          <w:p>
            <w:pPr>
              <w:spacing w:after="20"/>
              <w:ind w:left="20"/>
              <w:jc w:val="both"/>
            </w:pPr>
            <w:r>
              <w:rPr>
                <w:rFonts w:ascii="Times New Roman"/>
                <w:b w:val="false"/>
                <w:i w:val="false"/>
                <w:color w:val="000000"/>
                <w:sz w:val="20"/>
              </w:rPr>
              <w:t>
 </w:t>
            </w:r>
          </w:p>
          <w:bookmarkEnd w:id="35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143439,0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3"/>
          <w:p>
            <w:pPr>
              <w:spacing w:after="20"/>
              <w:ind w:left="20"/>
              <w:jc w:val="both"/>
            </w:pPr>
            <w:r>
              <w:rPr>
                <w:rFonts w:ascii="Times New Roman"/>
                <w:b w:val="false"/>
                <w:i w:val="false"/>
                <w:color w:val="000000"/>
                <w:sz w:val="20"/>
              </w:rPr>
              <w:t>
 </w:t>
            </w:r>
          </w:p>
          <w:bookmarkEnd w:id="35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4"/>
          <w:p>
            <w:pPr>
              <w:spacing w:after="20"/>
              <w:ind w:left="20"/>
              <w:jc w:val="both"/>
            </w:pPr>
            <w:r>
              <w:rPr>
                <w:rFonts w:ascii="Times New Roman"/>
                <w:b w:val="false"/>
                <w:i w:val="false"/>
                <w:color w:val="000000"/>
                <w:sz w:val="20"/>
              </w:rPr>
              <w:t>
 </w:t>
            </w:r>
          </w:p>
          <w:bookmarkEnd w:id="35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5"/>
          <w:p>
            <w:pPr>
              <w:spacing w:after="20"/>
              <w:ind w:left="20"/>
              <w:jc w:val="both"/>
            </w:pPr>
            <w:r>
              <w:rPr>
                <w:rFonts w:ascii="Times New Roman"/>
                <w:b w:val="false"/>
                <w:i w:val="false"/>
                <w:color w:val="000000"/>
                <w:sz w:val="20"/>
              </w:rPr>
              <w:t>
 </w:t>
            </w:r>
          </w:p>
          <w:bookmarkEnd w:id="35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56"/>
          <w:p>
            <w:pPr>
              <w:spacing w:after="20"/>
              <w:ind w:left="20"/>
              <w:jc w:val="both"/>
            </w:pPr>
            <w:r>
              <w:rPr>
                <w:rFonts w:ascii="Times New Roman"/>
                <w:b w:val="false"/>
                <w:i w:val="false"/>
                <w:color w:val="000000"/>
                <w:sz w:val="20"/>
              </w:rPr>
              <w:t>
 </w:t>
            </w:r>
          </w:p>
          <w:bookmarkEnd w:id="35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57"/>
          <w:p>
            <w:pPr>
              <w:spacing w:after="20"/>
              <w:ind w:left="20"/>
              <w:jc w:val="both"/>
            </w:pPr>
            <w:r>
              <w:rPr>
                <w:rFonts w:ascii="Times New Roman"/>
                <w:b w:val="false"/>
                <w:i w:val="false"/>
                <w:color w:val="000000"/>
                <w:sz w:val="20"/>
              </w:rPr>
              <w:t>
 </w:t>
            </w:r>
          </w:p>
          <w:bookmarkEnd w:id="35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58"/>
          <w:p>
            <w:pPr>
              <w:spacing w:after="20"/>
              <w:ind w:left="20"/>
              <w:jc w:val="both"/>
            </w:pPr>
            <w:r>
              <w:rPr>
                <w:rFonts w:ascii="Times New Roman"/>
                <w:b w:val="false"/>
                <w:i w:val="false"/>
                <w:color w:val="000000"/>
                <w:sz w:val="20"/>
              </w:rPr>
              <w:t>
 </w:t>
            </w:r>
          </w:p>
          <w:bookmarkEnd w:id="35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59"/>
          <w:p>
            <w:pPr>
              <w:spacing w:after="20"/>
              <w:ind w:left="20"/>
              <w:jc w:val="both"/>
            </w:pPr>
            <w:r>
              <w:rPr>
                <w:rFonts w:ascii="Times New Roman"/>
                <w:b w:val="false"/>
                <w:i w:val="false"/>
                <w:color w:val="000000"/>
                <w:sz w:val="20"/>
              </w:rPr>
              <w:t>
 </w:t>
            </w:r>
          </w:p>
          <w:bookmarkEnd w:id="35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0"/>
          <w:p>
            <w:pPr>
              <w:spacing w:after="20"/>
              <w:ind w:left="20"/>
              <w:jc w:val="both"/>
            </w:pPr>
            <w:r>
              <w:rPr>
                <w:rFonts w:ascii="Times New Roman"/>
                <w:b w:val="false"/>
                <w:i w:val="false"/>
                <w:color w:val="000000"/>
                <w:sz w:val="20"/>
              </w:rPr>
              <w:t>
 </w:t>
            </w:r>
          </w:p>
          <w:bookmarkEnd w:id="36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1"/>
          <w:p>
            <w:pPr>
              <w:spacing w:after="20"/>
              <w:ind w:left="20"/>
              <w:jc w:val="both"/>
            </w:pPr>
            <w:r>
              <w:rPr>
                <w:rFonts w:ascii="Times New Roman"/>
                <w:b w:val="false"/>
                <w:i w:val="false"/>
                <w:color w:val="000000"/>
                <w:sz w:val="20"/>
              </w:rPr>
              <w:t>
07</w:t>
            </w:r>
          </w:p>
          <w:bookmarkEnd w:id="36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1201424,2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2"/>
          <w:p>
            <w:pPr>
              <w:spacing w:after="20"/>
              <w:ind w:left="20"/>
              <w:jc w:val="both"/>
            </w:pPr>
            <w:r>
              <w:rPr>
                <w:rFonts w:ascii="Times New Roman"/>
                <w:b w:val="false"/>
                <w:i w:val="false"/>
                <w:color w:val="000000"/>
                <w:sz w:val="20"/>
              </w:rPr>
              <w:t>
 </w:t>
            </w:r>
          </w:p>
          <w:bookmarkEnd w:id="36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958077,2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3"/>
          <w:p>
            <w:pPr>
              <w:spacing w:after="20"/>
              <w:ind w:left="20"/>
              <w:jc w:val="both"/>
            </w:pPr>
            <w:r>
              <w:rPr>
                <w:rFonts w:ascii="Times New Roman"/>
                <w:b w:val="false"/>
                <w:i w:val="false"/>
                <w:color w:val="000000"/>
                <w:sz w:val="20"/>
              </w:rPr>
              <w:t>
 </w:t>
            </w:r>
          </w:p>
          <w:bookmarkEnd w:id="36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64"/>
          <w:p>
            <w:pPr>
              <w:spacing w:after="20"/>
              <w:ind w:left="20"/>
              <w:jc w:val="both"/>
            </w:pPr>
            <w:r>
              <w:rPr>
                <w:rFonts w:ascii="Times New Roman"/>
                <w:b w:val="false"/>
                <w:i w:val="false"/>
                <w:color w:val="000000"/>
                <w:sz w:val="20"/>
              </w:rPr>
              <w:t>
 </w:t>
            </w:r>
          </w:p>
          <w:bookmarkEnd w:id="36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82679,0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5"/>
          <w:p>
            <w:pPr>
              <w:spacing w:after="20"/>
              <w:ind w:left="20"/>
              <w:jc w:val="both"/>
            </w:pPr>
            <w:r>
              <w:rPr>
                <w:rFonts w:ascii="Times New Roman"/>
                <w:b w:val="false"/>
                <w:i w:val="false"/>
                <w:color w:val="000000"/>
                <w:sz w:val="20"/>
              </w:rPr>
              <w:t>
 </w:t>
            </w:r>
          </w:p>
          <w:bookmarkEnd w:id="36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866030,2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66"/>
          <w:p>
            <w:pPr>
              <w:spacing w:after="20"/>
              <w:ind w:left="20"/>
              <w:jc w:val="both"/>
            </w:pPr>
            <w:r>
              <w:rPr>
                <w:rFonts w:ascii="Times New Roman"/>
                <w:b w:val="false"/>
                <w:i w:val="false"/>
                <w:color w:val="000000"/>
                <w:sz w:val="20"/>
              </w:rPr>
              <w:t>
 </w:t>
            </w:r>
          </w:p>
          <w:bookmarkEnd w:id="36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71198,0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67"/>
          <w:p>
            <w:pPr>
              <w:spacing w:after="20"/>
              <w:ind w:left="20"/>
              <w:jc w:val="both"/>
            </w:pPr>
            <w:r>
              <w:rPr>
                <w:rFonts w:ascii="Times New Roman"/>
                <w:b w:val="false"/>
                <w:i w:val="false"/>
                <w:color w:val="000000"/>
                <w:sz w:val="20"/>
              </w:rPr>
              <w:t>
 </w:t>
            </w:r>
          </w:p>
          <w:bookmarkEnd w:id="36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794832,2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68"/>
          <w:p>
            <w:pPr>
              <w:spacing w:after="20"/>
              <w:ind w:left="20"/>
              <w:jc w:val="both"/>
            </w:pPr>
            <w:r>
              <w:rPr>
                <w:rFonts w:ascii="Times New Roman"/>
                <w:b w:val="false"/>
                <w:i w:val="false"/>
                <w:color w:val="000000"/>
                <w:sz w:val="20"/>
              </w:rPr>
              <w:t>
 </w:t>
            </w:r>
          </w:p>
          <w:bookmarkEnd w:id="36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69"/>
          <w:p>
            <w:pPr>
              <w:spacing w:after="20"/>
              <w:ind w:left="20"/>
              <w:jc w:val="both"/>
            </w:pPr>
            <w:r>
              <w:rPr>
                <w:rFonts w:ascii="Times New Roman"/>
                <w:b w:val="false"/>
                <w:i w:val="false"/>
                <w:color w:val="000000"/>
                <w:sz w:val="20"/>
              </w:rPr>
              <w:t>
 </w:t>
            </w:r>
          </w:p>
          <w:bookmarkEnd w:id="36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0"/>
          <w:p>
            <w:pPr>
              <w:spacing w:after="20"/>
              <w:ind w:left="20"/>
              <w:jc w:val="both"/>
            </w:pPr>
            <w:r>
              <w:rPr>
                <w:rFonts w:ascii="Times New Roman"/>
                <w:b w:val="false"/>
                <w:i w:val="false"/>
                <w:color w:val="000000"/>
                <w:sz w:val="20"/>
              </w:rPr>
              <w:t>
 </w:t>
            </w:r>
          </w:p>
          <w:bookmarkEnd w:id="37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1"/>
          <w:p>
            <w:pPr>
              <w:spacing w:after="20"/>
              <w:ind w:left="20"/>
              <w:jc w:val="both"/>
            </w:pPr>
            <w:r>
              <w:rPr>
                <w:rFonts w:ascii="Times New Roman"/>
                <w:b w:val="false"/>
                <w:i w:val="false"/>
                <w:color w:val="000000"/>
                <w:sz w:val="20"/>
              </w:rPr>
              <w:t>
 </w:t>
            </w:r>
          </w:p>
          <w:bookmarkEnd w:id="37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2"/>
          <w:p>
            <w:pPr>
              <w:spacing w:after="20"/>
              <w:ind w:left="20"/>
              <w:jc w:val="both"/>
            </w:pPr>
            <w:r>
              <w:rPr>
                <w:rFonts w:ascii="Times New Roman"/>
                <w:b w:val="false"/>
                <w:i w:val="false"/>
                <w:color w:val="000000"/>
                <w:sz w:val="20"/>
              </w:rPr>
              <w:t>
 </w:t>
            </w:r>
          </w:p>
          <w:bookmarkEnd w:id="37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3"/>
          <w:p>
            <w:pPr>
              <w:spacing w:after="20"/>
              <w:ind w:left="20"/>
              <w:jc w:val="both"/>
            </w:pPr>
            <w:r>
              <w:rPr>
                <w:rFonts w:ascii="Times New Roman"/>
                <w:b w:val="false"/>
                <w:i w:val="false"/>
                <w:color w:val="000000"/>
                <w:sz w:val="20"/>
              </w:rPr>
              <w:t>
 </w:t>
            </w:r>
          </w:p>
          <w:bookmarkEnd w:id="37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4"/>
          <w:p>
            <w:pPr>
              <w:spacing w:after="20"/>
              <w:ind w:left="20"/>
              <w:jc w:val="both"/>
            </w:pPr>
            <w:r>
              <w:rPr>
                <w:rFonts w:ascii="Times New Roman"/>
                <w:b w:val="false"/>
                <w:i w:val="false"/>
                <w:color w:val="000000"/>
                <w:sz w:val="20"/>
              </w:rPr>
              <w:t>
 </w:t>
            </w:r>
          </w:p>
          <w:bookmarkEnd w:id="37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75"/>
          <w:p>
            <w:pPr>
              <w:spacing w:after="20"/>
              <w:ind w:left="20"/>
              <w:jc w:val="both"/>
            </w:pPr>
            <w:r>
              <w:rPr>
                <w:rFonts w:ascii="Times New Roman"/>
                <w:b w:val="false"/>
                <w:i w:val="false"/>
                <w:color w:val="000000"/>
                <w:sz w:val="20"/>
              </w:rPr>
              <w:t>
 </w:t>
            </w:r>
          </w:p>
          <w:bookmarkEnd w:id="37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76"/>
          <w:p>
            <w:pPr>
              <w:spacing w:after="20"/>
              <w:ind w:left="20"/>
              <w:jc w:val="both"/>
            </w:pPr>
            <w:r>
              <w:rPr>
                <w:rFonts w:ascii="Times New Roman"/>
                <w:b w:val="false"/>
                <w:i w:val="false"/>
                <w:color w:val="000000"/>
                <w:sz w:val="20"/>
              </w:rPr>
              <w:t>
 </w:t>
            </w:r>
          </w:p>
          <w:bookmarkEnd w:id="37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77"/>
          <w:p>
            <w:pPr>
              <w:spacing w:after="20"/>
              <w:ind w:left="20"/>
              <w:jc w:val="both"/>
            </w:pPr>
            <w:r>
              <w:rPr>
                <w:rFonts w:ascii="Times New Roman"/>
                <w:b w:val="false"/>
                <w:i w:val="false"/>
                <w:color w:val="000000"/>
                <w:sz w:val="20"/>
              </w:rPr>
              <w:t>
 </w:t>
            </w:r>
          </w:p>
          <w:bookmarkEnd w:id="37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78"/>
          <w:p>
            <w:pPr>
              <w:spacing w:after="20"/>
              <w:ind w:left="20"/>
              <w:jc w:val="both"/>
            </w:pPr>
            <w:r>
              <w:rPr>
                <w:rFonts w:ascii="Times New Roman"/>
                <w:b w:val="false"/>
                <w:i w:val="false"/>
                <w:color w:val="000000"/>
                <w:sz w:val="20"/>
              </w:rPr>
              <w:t>
 </w:t>
            </w:r>
          </w:p>
          <w:bookmarkEnd w:id="37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79"/>
          <w:p>
            <w:pPr>
              <w:spacing w:after="20"/>
              <w:ind w:left="20"/>
              <w:jc w:val="both"/>
            </w:pPr>
            <w:r>
              <w:rPr>
                <w:rFonts w:ascii="Times New Roman"/>
                <w:b w:val="false"/>
                <w:i w:val="false"/>
                <w:color w:val="000000"/>
                <w:sz w:val="20"/>
              </w:rPr>
              <w:t>
 </w:t>
            </w:r>
          </w:p>
          <w:bookmarkEnd w:id="37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0"/>
          <w:p>
            <w:pPr>
              <w:spacing w:after="20"/>
              <w:ind w:left="20"/>
              <w:jc w:val="both"/>
            </w:pPr>
            <w:r>
              <w:rPr>
                <w:rFonts w:ascii="Times New Roman"/>
                <w:b w:val="false"/>
                <w:i w:val="false"/>
                <w:color w:val="000000"/>
                <w:sz w:val="20"/>
              </w:rPr>
              <w:t>
 </w:t>
            </w:r>
          </w:p>
          <w:bookmarkEnd w:id="38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166463,0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1"/>
          <w:p>
            <w:pPr>
              <w:spacing w:after="20"/>
              <w:ind w:left="20"/>
              <w:jc w:val="both"/>
            </w:pPr>
            <w:r>
              <w:rPr>
                <w:rFonts w:ascii="Times New Roman"/>
                <w:b w:val="false"/>
                <w:i w:val="false"/>
                <w:color w:val="000000"/>
                <w:sz w:val="20"/>
              </w:rPr>
              <w:t>
08</w:t>
            </w:r>
          </w:p>
          <w:bookmarkEnd w:id="38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2"/>
          <w:p>
            <w:pPr>
              <w:spacing w:after="20"/>
              <w:ind w:left="20"/>
              <w:jc w:val="both"/>
            </w:pPr>
            <w:r>
              <w:rPr>
                <w:rFonts w:ascii="Times New Roman"/>
                <w:b w:val="false"/>
                <w:i w:val="false"/>
                <w:color w:val="000000"/>
                <w:sz w:val="20"/>
              </w:rPr>
              <w:t>
 </w:t>
            </w:r>
          </w:p>
          <w:bookmarkEnd w:id="38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3"/>
          <w:p>
            <w:pPr>
              <w:spacing w:after="20"/>
              <w:ind w:left="20"/>
              <w:jc w:val="both"/>
            </w:pPr>
            <w:r>
              <w:rPr>
                <w:rFonts w:ascii="Times New Roman"/>
                <w:b w:val="false"/>
                <w:i w:val="false"/>
                <w:color w:val="000000"/>
                <w:sz w:val="20"/>
              </w:rPr>
              <w:t>
 </w:t>
            </w:r>
          </w:p>
          <w:bookmarkEnd w:id="38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84"/>
          <w:p>
            <w:pPr>
              <w:spacing w:after="20"/>
              <w:ind w:left="20"/>
              <w:jc w:val="both"/>
            </w:pPr>
            <w:r>
              <w:rPr>
                <w:rFonts w:ascii="Times New Roman"/>
                <w:b w:val="false"/>
                <w:i w:val="false"/>
                <w:color w:val="000000"/>
                <w:sz w:val="20"/>
              </w:rPr>
              <w:t>
 </w:t>
            </w:r>
          </w:p>
          <w:bookmarkEnd w:id="38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176399,0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85"/>
          <w:p>
            <w:pPr>
              <w:spacing w:after="20"/>
              <w:ind w:left="20"/>
              <w:jc w:val="both"/>
            </w:pPr>
            <w:r>
              <w:rPr>
                <w:rFonts w:ascii="Times New Roman"/>
                <w:b w:val="false"/>
                <w:i w:val="false"/>
                <w:color w:val="000000"/>
                <w:sz w:val="20"/>
              </w:rPr>
              <w:t>
 </w:t>
            </w:r>
          </w:p>
          <w:bookmarkEnd w:id="38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316587,0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86"/>
          <w:p>
            <w:pPr>
              <w:spacing w:after="20"/>
              <w:ind w:left="20"/>
              <w:jc w:val="both"/>
            </w:pPr>
            <w:r>
              <w:rPr>
                <w:rFonts w:ascii="Times New Roman"/>
                <w:b w:val="false"/>
                <w:i w:val="false"/>
                <w:color w:val="000000"/>
                <w:sz w:val="20"/>
              </w:rPr>
              <w:t>
 </w:t>
            </w:r>
          </w:p>
          <w:bookmarkEnd w:id="38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316587,0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87"/>
          <w:p>
            <w:pPr>
              <w:spacing w:after="20"/>
              <w:ind w:left="20"/>
              <w:jc w:val="both"/>
            </w:pPr>
            <w:r>
              <w:rPr>
                <w:rFonts w:ascii="Times New Roman"/>
                <w:b w:val="false"/>
                <w:i w:val="false"/>
                <w:color w:val="000000"/>
                <w:sz w:val="20"/>
              </w:rPr>
              <w:t>
 </w:t>
            </w:r>
          </w:p>
          <w:bookmarkEnd w:id="38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88"/>
          <w:p>
            <w:pPr>
              <w:spacing w:after="20"/>
              <w:ind w:left="20"/>
              <w:jc w:val="both"/>
            </w:pPr>
            <w:r>
              <w:rPr>
                <w:rFonts w:ascii="Times New Roman"/>
                <w:b w:val="false"/>
                <w:i w:val="false"/>
                <w:color w:val="000000"/>
                <w:sz w:val="20"/>
              </w:rPr>
              <w:t>
 </w:t>
            </w:r>
          </w:p>
          <w:bookmarkEnd w:id="38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89"/>
          <w:p>
            <w:pPr>
              <w:spacing w:after="20"/>
              <w:ind w:left="20"/>
              <w:jc w:val="both"/>
            </w:pPr>
            <w:r>
              <w:rPr>
                <w:rFonts w:ascii="Times New Roman"/>
                <w:b w:val="false"/>
                <w:i w:val="false"/>
                <w:color w:val="000000"/>
                <w:sz w:val="20"/>
              </w:rPr>
              <w:t>
 </w:t>
            </w:r>
          </w:p>
          <w:bookmarkEnd w:id="38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0"/>
          <w:p>
            <w:pPr>
              <w:spacing w:after="20"/>
              <w:ind w:left="20"/>
              <w:jc w:val="both"/>
            </w:pPr>
            <w:r>
              <w:rPr>
                <w:rFonts w:ascii="Times New Roman"/>
                <w:b w:val="false"/>
                <w:i w:val="false"/>
                <w:color w:val="000000"/>
                <w:sz w:val="20"/>
              </w:rPr>
              <w:t>
 </w:t>
            </w:r>
          </w:p>
          <w:bookmarkEnd w:id="39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1"/>
          <w:p>
            <w:pPr>
              <w:spacing w:after="20"/>
              <w:ind w:left="20"/>
              <w:jc w:val="both"/>
            </w:pPr>
            <w:r>
              <w:rPr>
                <w:rFonts w:ascii="Times New Roman"/>
                <w:b w:val="false"/>
                <w:i w:val="false"/>
                <w:color w:val="000000"/>
                <w:sz w:val="20"/>
              </w:rPr>
              <w:t>
 </w:t>
            </w:r>
          </w:p>
          <w:bookmarkEnd w:id="39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109432,0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2"/>
          <w:p>
            <w:pPr>
              <w:spacing w:after="20"/>
              <w:ind w:left="20"/>
              <w:jc w:val="both"/>
            </w:pPr>
            <w:r>
              <w:rPr>
                <w:rFonts w:ascii="Times New Roman"/>
                <w:b w:val="false"/>
                <w:i w:val="false"/>
                <w:color w:val="000000"/>
                <w:sz w:val="20"/>
              </w:rPr>
              <w:t>
 </w:t>
            </w:r>
          </w:p>
          <w:bookmarkEnd w:id="39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3"/>
          <w:p>
            <w:pPr>
              <w:spacing w:after="20"/>
              <w:ind w:left="20"/>
              <w:jc w:val="both"/>
            </w:pPr>
            <w:r>
              <w:rPr>
                <w:rFonts w:ascii="Times New Roman"/>
                <w:b w:val="false"/>
                <w:i w:val="false"/>
                <w:color w:val="000000"/>
                <w:sz w:val="20"/>
              </w:rPr>
              <w:t>
 </w:t>
            </w:r>
          </w:p>
          <w:bookmarkEnd w:id="39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4"/>
          <w:p>
            <w:pPr>
              <w:spacing w:after="20"/>
              <w:ind w:left="20"/>
              <w:jc w:val="both"/>
            </w:pPr>
            <w:r>
              <w:rPr>
                <w:rFonts w:ascii="Times New Roman"/>
                <w:b w:val="false"/>
                <w:i w:val="false"/>
                <w:color w:val="000000"/>
                <w:sz w:val="20"/>
              </w:rPr>
              <w:t>
 </w:t>
            </w:r>
          </w:p>
          <w:bookmarkEnd w:id="39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5"/>
          <w:p>
            <w:pPr>
              <w:spacing w:after="20"/>
              <w:ind w:left="20"/>
              <w:jc w:val="both"/>
            </w:pPr>
            <w:r>
              <w:rPr>
                <w:rFonts w:ascii="Times New Roman"/>
                <w:b w:val="false"/>
                <w:i w:val="false"/>
                <w:color w:val="000000"/>
                <w:sz w:val="20"/>
              </w:rPr>
              <w:t>
 </w:t>
            </w:r>
          </w:p>
          <w:bookmarkEnd w:id="39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96"/>
          <w:p>
            <w:pPr>
              <w:spacing w:after="20"/>
              <w:ind w:left="20"/>
              <w:jc w:val="both"/>
            </w:pPr>
            <w:r>
              <w:rPr>
                <w:rFonts w:ascii="Times New Roman"/>
                <w:b w:val="false"/>
                <w:i w:val="false"/>
                <w:color w:val="000000"/>
                <w:sz w:val="20"/>
              </w:rPr>
              <w:t>
 </w:t>
            </w:r>
          </w:p>
          <w:bookmarkEnd w:id="39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97"/>
          <w:p>
            <w:pPr>
              <w:spacing w:after="20"/>
              <w:ind w:left="20"/>
              <w:jc w:val="both"/>
            </w:pPr>
            <w:r>
              <w:rPr>
                <w:rFonts w:ascii="Times New Roman"/>
                <w:b w:val="false"/>
                <w:i w:val="false"/>
                <w:color w:val="000000"/>
                <w:sz w:val="20"/>
              </w:rPr>
              <w:t>
 </w:t>
            </w:r>
          </w:p>
          <w:bookmarkEnd w:id="39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98"/>
          <w:p>
            <w:pPr>
              <w:spacing w:after="20"/>
              <w:ind w:left="20"/>
              <w:jc w:val="both"/>
            </w:pPr>
            <w:r>
              <w:rPr>
                <w:rFonts w:ascii="Times New Roman"/>
                <w:b w:val="false"/>
                <w:i w:val="false"/>
                <w:color w:val="000000"/>
                <w:sz w:val="20"/>
              </w:rPr>
              <w:t>
 </w:t>
            </w:r>
          </w:p>
          <w:bookmarkEnd w:id="39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99"/>
          <w:p>
            <w:pPr>
              <w:spacing w:after="20"/>
              <w:ind w:left="20"/>
              <w:jc w:val="both"/>
            </w:pPr>
            <w:r>
              <w:rPr>
                <w:rFonts w:ascii="Times New Roman"/>
                <w:b w:val="false"/>
                <w:i w:val="false"/>
                <w:color w:val="000000"/>
                <w:sz w:val="20"/>
              </w:rPr>
              <w:t>
 </w:t>
            </w:r>
          </w:p>
          <w:bookmarkEnd w:id="39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0"/>
          <w:p>
            <w:pPr>
              <w:spacing w:after="20"/>
              <w:ind w:left="20"/>
              <w:jc w:val="both"/>
            </w:pPr>
            <w:r>
              <w:rPr>
                <w:rFonts w:ascii="Times New Roman"/>
                <w:b w:val="false"/>
                <w:i w:val="false"/>
                <w:color w:val="000000"/>
                <w:sz w:val="20"/>
              </w:rPr>
              <w:t>
 </w:t>
            </w:r>
          </w:p>
          <w:bookmarkEnd w:id="40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1"/>
          <w:p>
            <w:pPr>
              <w:spacing w:after="20"/>
              <w:ind w:left="20"/>
              <w:jc w:val="both"/>
            </w:pPr>
            <w:r>
              <w:rPr>
                <w:rFonts w:ascii="Times New Roman"/>
                <w:b w:val="false"/>
                <w:i w:val="false"/>
                <w:color w:val="000000"/>
                <w:sz w:val="20"/>
              </w:rPr>
              <w:t>
 </w:t>
            </w:r>
          </w:p>
          <w:bookmarkEnd w:id="40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2"/>
          <w:p>
            <w:pPr>
              <w:spacing w:after="20"/>
              <w:ind w:left="20"/>
              <w:jc w:val="both"/>
            </w:pPr>
            <w:r>
              <w:rPr>
                <w:rFonts w:ascii="Times New Roman"/>
                <w:b w:val="false"/>
                <w:i w:val="false"/>
                <w:color w:val="000000"/>
                <w:sz w:val="20"/>
              </w:rPr>
              <w:t>
10</w:t>
            </w:r>
          </w:p>
          <w:bookmarkEnd w:id="40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03"/>
          <w:p>
            <w:pPr>
              <w:spacing w:after="20"/>
              <w:ind w:left="20"/>
              <w:jc w:val="both"/>
            </w:pPr>
            <w:r>
              <w:rPr>
                <w:rFonts w:ascii="Times New Roman"/>
                <w:b w:val="false"/>
                <w:i w:val="false"/>
                <w:color w:val="000000"/>
                <w:sz w:val="20"/>
              </w:rPr>
              <w:t>
 </w:t>
            </w:r>
          </w:p>
          <w:bookmarkEnd w:id="40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4"/>
          <w:p>
            <w:pPr>
              <w:spacing w:after="20"/>
              <w:ind w:left="20"/>
              <w:jc w:val="both"/>
            </w:pPr>
            <w:r>
              <w:rPr>
                <w:rFonts w:ascii="Times New Roman"/>
                <w:b w:val="false"/>
                <w:i w:val="false"/>
                <w:color w:val="000000"/>
                <w:sz w:val="20"/>
              </w:rPr>
              <w:t>
 </w:t>
            </w:r>
          </w:p>
          <w:bookmarkEnd w:id="40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05"/>
          <w:p>
            <w:pPr>
              <w:spacing w:after="20"/>
              <w:ind w:left="20"/>
              <w:jc w:val="both"/>
            </w:pPr>
            <w:r>
              <w:rPr>
                <w:rFonts w:ascii="Times New Roman"/>
                <w:b w:val="false"/>
                <w:i w:val="false"/>
                <w:color w:val="000000"/>
                <w:sz w:val="20"/>
              </w:rPr>
              <w:t>
 </w:t>
            </w:r>
          </w:p>
          <w:bookmarkEnd w:id="40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6"/>
          <w:p>
            <w:pPr>
              <w:spacing w:after="20"/>
              <w:ind w:left="20"/>
              <w:jc w:val="both"/>
            </w:pPr>
            <w:r>
              <w:rPr>
                <w:rFonts w:ascii="Times New Roman"/>
                <w:b w:val="false"/>
                <w:i w:val="false"/>
                <w:color w:val="000000"/>
                <w:sz w:val="20"/>
              </w:rPr>
              <w:t>
 </w:t>
            </w:r>
          </w:p>
          <w:bookmarkEnd w:id="40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07"/>
          <w:p>
            <w:pPr>
              <w:spacing w:after="20"/>
              <w:ind w:left="20"/>
              <w:jc w:val="both"/>
            </w:pPr>
            <w:r>
              <w:rPr>
                <w:rFonts w:ascii="Times New Roman"/>
                <w:b w:val="false"/>
                <w:i w:val="false"/>
                <w:color w:val="000000"/>
                <w:sz w:val="20"/>
              </w:rPr>
              <w:t>
 </w:t>
            </w:r>
          </w:p>
          <w:bookmarkEnd w:id="40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08"/>
          <w:p>
            <w:pPr>
              <w:spacing w:after="20"/>
              <w:ind w:left="20"/>
              <w:jc w:val="both"/>
            </w:pPr>
            <w:r>
              <w:rPr>
                <w:rFonts w:ascii="Times New Roman"/>
                <w:b w:val="false"/>
                <w:i w:val="false"/>
                <w:color w:val="000000"/>
                <w:sz w:val="20"/>
              </w:rPr>
              <w:t>
 </w:t>
            </w:r>
          </w:p>
          <w:bookmarkEnd w:id="40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09"/>
          <w:p>
            <w:pPr>
              <w:spacing w:after="20"/>
              <w:ind w:left="20"/>
              <w:jc w:val="both"/>
            </w:pPr>
            <w:r>
              <w:rPr>
                <w:rFonts w:ascii="Times New Roman"/>
                <w:b w:val="false"/>
                <w:i w:val="false"/>
                <w:color w:val="000000"/>
                <w:sz w:val="20"/>
              </w:rPr>
              <w:t>
 </w:t>
            </w:r>
          </w:p>
          <w:bookmarkEnd w:id="40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0"/>
          <w:p>
            <w:pPr>
              <w:spacing w:after="20"/>
              <w:ind w:left="20"/>
              <w:jc w:val="both"/>
            </w:pPr>
            <w:r>
              <w:rPr>
                <w:rFonts w:ascii="Times New Roman"/>
                <w:b w:val="false"/>
                <w:i w:val="false"/>
                <w:color w:val="000000"/>
                <w:sz w:val="20"/>
              </w:rPr>
              <w:t>
 </w:t>
            </w:r>
          </w:p>
          <w:bookmarkEnd w:id="41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1"/>
          <w:p>
            <w:pPr>
              <w:spacing w:after="20"/>
              <w:ind w:left="20"/>
              <w:jc w:val="both"/>
            </w:pPr>
            <w:r>
              <w:rPr>
                <w:rFonts w:ascii="Times New Roman"/>
                <w:b w:val="false"/>
                <w:i w:val="false"/>
                <w:color w:val="000000"/>
                <w:sz w:val="20"/>
              </w:rPr>
              <w:t>
 </w:t>
            </w:r>
          </w:p>
          <w:bookmarkEnd w:id="41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2"/>
          <w:p>
            <w:pPr>
              <w:spacing w:after="20"/>
              <w:ind w:left="20"/>
              <w:jc w:val="both"/>
            </w:pPr>
            <w:r>
              <w:rPr>
                <w:rFonts w:ascii="Times New Roman"/>
                <w:b w:val="false"/>
                <w:i w:val="false"/>
                <w:color w:val="000000"/>
                <w:sz w:val="20"/>
              </w:rPr>
              <w:t>
 </w:t>
            </w:r>
          </w:p>
          <w:bookmarkEnd w:id="41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3"/>
          <w:p>
            <w:pPr>
              <w:spacing w:after="20"/>
              <w:ind w:left="20"/>
              <w:jc w:val="both"/>
            </w:pPr>
            <w:r>
              <w:rPr>
                <w:rFonts w:ascii="Times New Roman"/>
                <w:b w:val="false"/>
                <w:i w:val="false"/>
                <w:color w:val="000000"/>
                <w:sz w:val="20"/>
              </w:rPr>
              <w:t>
 </w:t>
            </w:r>
          </w:p>
          <w:bookmarkEnd w:id="41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4"/>
          <w:p>
            <w:pPr>
              <w:spacing w:after="20"/>
              <w:ind w:left="20"/>
              <w:jc w:val="both"/>
            </w:pPr>
            <w:r>
              <w:rPr>
                <w:rFonts w:ascii="Times New Roman"/>
                <w:b w:val="false"/>
                <w:i w:val="false"/>
                <w:color w:val="000000"/>
                <w:sz w:val="20"/>
              </w:rPr>
              <w:t>
 </w:t>
            </w:r>
          </w:p>
          <w:bookmarkEnd w:id="41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5"/>
          <w:p>
            <w:pPr>
              <w:spacing w:after="20"/>
              <w:ind w:left="20"/>
              <w:jc w:val="both"/>
            </w:pPr>
            <w:r>
              <w:rPr>
                <w:rFonts w:ascii="Times New Roman"/>
                <w:b w:val="false"/>
                <w:i w:val="false"/>
                <w:color w:val="000000"/>
                <w:sz w:val="20"/>
              </w:rPr>
              <w:t>
11</w:t>
            </w:r>
          </w:p>
          <w:bookmarkEnd w:id="41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6"/>
          <w:p>
            <w:pPr>
              <w:spacing w:after="20"/>
              <w:ind w:left="20"/>
              <w:jc w:val="both"/>
            </w:pPr>
            <w:r>
              <w:rPr>
                <w:rFonts w:ascii="Times New Roman"/>
                <w:b w:val="false"/>
                <w:i w:val="false"/>
                <w:color w:val="000000"/>
                <w:sz w:val="20"/>
              </w:rPr>
              <w:t>
 </w:t>
            </w:r>
          </w:p>
          <w:bookmarkEnd w:id="41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17"/>
          <w:p>
            <w:pPr>
              <w:spacing w:after="20"/>
              <w:ind w:left="20"/>
              <w:jc w:val="both"/>
            </w:pPr>
            <w:r>
              <w:rPr>
                <w:rFonts w:ascii="Times New Roman"/>
                <w:b w:val="false"/>
                <w:i w:val="false"/>
                <w:color w:val="000000"/>
                <w:sz w:val="20"/>
              </w:rPr>
              <w:t>
 </w:t>
            </w:r>
          </w:p>
          <w:bookmarkEnd w:id="41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18"/>
          <w:p>
            <w:pPr>
              <w:spacing w:after="20"/>
              <w:ind w:left="20"/>
              <w:jc w:val="both"/>
            </w:pPr>
            <w:r>
              <w:rPr>
                <w:rFonts w:ascii="Times New Roman"/>
                <w:b w:val="false"/>
                <w:i w:val="false"/>
                <w:color w:val="000000"/>
                <w:sz w:val="20"/>
              </w:rPr>
              <w:t>
 </w:t>
            </w:r>
          </w:p>
          <w:bookmarkEnd w:id="41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19"/>
          <w:p>
            <w:pPr>
              <w:spacing w:after="20"/>
              <w:ind w:left="20"/>
              <w:jc w:val="both"/>
            </w:pPr>
            <w:r>
              <w:rPr>
                <w:rFonts w:ascii="Times New Roman"/>
                <w:b w:val="false"/>
                <w:i w:val="false"/>
                <w:color w:val="000000"/>
                <w:sz w:val="20"/>
              </w:rPr>
              <w:t>
 </w:t>
            </w:r>
          </w:p>
          <w:bookmarkEnd w:id="41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0"/>
          <w:p>
            <w:pPr>
              <w:spacing w:after="20"/>
              <w:ind w:left="20"/>
              <w:jc w:val="both"/>
            </w:pPr>
            <w:r>
              <w:rPr>
                <w:rFonts w:ascii="Times New Roman"/>
                <w:b w:val="false"/>
                <w:i w:val="false"/>
                <w:color w:val="000000"/>
                <w:sz w:val="20"/>
              </w:rPr>
              <w:t>
 </w:t>
            </w:r>
          </w:p>
          <w:bookmarkEnd w:id="42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1"/>
          <w:p>
            <w:pPr>
              <w:spacing w:after="20"/>
              <w:ind w:left="20"/>
              <w:jc w:val="both"/>
            </w:pPr>
            <w:r>
              <w:rPr>
                <w:rFonts w:ascii="Times New Roman"/>
                <w:b w:val="false"/>
                <w:i w:val="false"/>
                <w:color w:val="000000"/>
                <w:sz w:val="20"/>
              </w:rPr>
              <w:t>
12</w:t>
            </w:r>
          </w:p>
          <w:bookmarkEnd w:id="42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2"/>
          <w:p>
            <w:pPr>
              <w:spacing w:after="20"/>
              <w:ind w:left="20"/>
              <w:jc w:val="both"/>
            </w:pPr>
            <w:r>
              <w:rPr>
                <w:rFonts w:ascii="Times New Roman"/>
                <w:b w:val="false"/>
                <w:i w:val="false"/>
                <w:color w:val="000000"/>
                <w:sz w:val="20"/>
              </w:rPr>
              <w:t>
 </w:t>
            </w:r>
          </w:p>
          <w:bookmarkEnd w:id="42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3"/>
          <w:p>
            <w:pPr>
              <w:spacing w:after="20"/>
              <w:ind w:left="20"/>
              <w:jc w:val="both"/>
            </w:pPr>
            <w:r>
              <w:rPr>
                <w:rFonts w:ascii="Times New Roman"/>
                <w:b w:val="false"/>
                <w:i w:val="false"/>
                <w:color w:val="000000"/>
                <w:sz w:val="20"/>
              </w:rPr>
              <w:t>
 </w:t>
            </w:r>
          </w:p>
          <w:bookmarkEnd w:id="42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24"/>
          <w:p>
            <w:pPr>
              <w:spacing w:after="20"/>
              <w:ind w:left="20"/>
              <w:jc w:val="both"/>
            </w:pPr>
            <w:r>
              <w:rPr>
                <w:rFonts w:ascii="Times New Roman"/>
                <w:b w:val="false"/>
                <w:i w:val="false"/>
                <w:color w:val="000000"/>
                <w:sz w:val="20"/>
              </w:rPr>
              <w:t>
 </w:t>
            </w:r>
          </w:p>
          <w:bookmarkEnd w:id="42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5"/>
          <w:p>
            <w:pPr>
              <w:spacing w:after="20"/>
              <w:ind w:left="20"/>
              <w:jc w:val="both"/>
            </w:pPr>
            <w:r>
              <w:rPr>
                <w:rFonts w:ascii="Times New Roman"/>
                <w:b w:val="false"/>
                <w:i w:val="false"/>
                <w:color w:val="000000"/>
                <w:sz w:val="20"/>
              </w:rPr>
              <w:t>
 </w:t>
            </w:r>
          </w:p>
          <w:bookmarkEnd w:id="42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26"/>
          <w:p>
            <w:pPr>
              <w:spacing w:after="20"/>
              <w:ind w:left="20"/>
              <w:jc w:val="both"/>
            </w:pPr>
            <w:r>
              <w:rPr>
                <w:rFonts w:ascii="Times New Roman"/>
                <w:b w:val="false"/>
                <w:i w:val="false"/>
                <w:color w:val="000000"/>
                <w:sz w:val="20"/>
              </w:rPr>
              <w:t>
 </w:t>
            </w:r>
          </w:p>
          <w:bookmarkEnd w:id="42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27"/>
          <w:p>
            <w:pPr>
              <w:spacing w:after="20"/>
              <w:ind w:left="20"/>
              <w:jc w:val="both"/>
            </w:pPr>
            <w:r>
              <w:rPr>
                <w:rFonts w:ascii="Times New Roman"/>
                <w:b w:val="false"/>
                <w:i w:val="false"/>
                <w:color w:val="000000"/>
                <w:sz w:val="20"/>
              </w:rPr>
              <w:t>
 </w:t>
            </w:r>
          </w:p>
          <w:bookmarkEnd w:id="427"/>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286783,0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28"/>
          <w:p>
            <w:pPr>
              <w:spacing w:after="20"/>
              <w:ind w:left="20"/>
              <w:jc w:val="both"/>
            </w:pPr>
            <w:r>
              <w:rPr>
                <w:rFonts w:ascii="Times New Roman"/>
                <w:b w:val="false"/>
                <w:i w:val="false"/>
                <w:color w:val="000000"/>
                <w:sz w:val="20"/>
              </w:rPr>
              <w:t>
13</w:t>
            </w:r>
          </w:p>
          <w:bookmarkEnd w:id="428"/>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29"/>
          <w:p>
            <w:pPr>
              <w:spacing w:after="20"/>
              <w:ind w:left="20"/>
              <w:jc w:val="both"/>
            </w:pPr>
            <w:r>
              <w:rPr>
                <w:rFonts w:ascii="Times New Roman"/>
                <w:b w:val="false"/>
                <w:i w:val="false"/>
                <w:color w:val="000000"/>
                <w:sz w:val="20"/>
              </w:rPr>
              <w:t>
 </w:t>
            </w:r>
          </w:p>
          <w:bookmarkEnd w:id="429"/>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0"/>
          <w:p>
            <w:pPr>
              <w:spacing w:after="20"/>
              <w:ind w:left="20"/>
              <w:jc w:val="both"/>
            </w:pPr>
            <w:r>
              <w:rPr>
                <w:rFonts w:ascii="Times New Roman"/>
                <w:b w:val="false"/>
                <w:i w:val="false"/>
                <w:color w:val="000000"/>
                <w:sz w:val="20"/>
              </w:rPr>
              <w:t>
 </w:t>
            </w:r>
          </w:p>
          <w:bookmarkEnd w:id="430"/>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1"/>
          <w:p>
            <w:pPr>
              <w:spacing w:after="20"/>
              <w:ind w:left="20"/>
              <w:jc w:val="both"/>
            </w:pPr>
            <w:r>
              <w:rPr>
                <w:rFonts w:ascii="Times New Roman"/>
                <w:b w:val="false"/>
                <w:i w:val="false"/>
                <w:color w:val="000000"/>
                <w:sz w:val="20"/>
              </w:rPr>
              <w:t>
 </w:t>
            </w:r>
          </w:p>
          <w:bookmarkEnd w:id="431"/>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2"/>
          <w:p>
            <w:pPr>
              <w:spacing w:after="20"/>
              <w:ind w:left="20"/>
              <w:jc w:val="both"/>
            </w:pPr>
            <w:r>
              <w:rPr>
                <w:rFonts w:ascii="Times New Roman"/>
                <w:b w:val="false"/>
                <w:i w:val="false"/>
                <w:color w:val="000000"/>
                <w:sz w:val="20"/>
              </w:rPr>
              <w:t>
15</w:t>
            </w:r>
          </w:p>
          <w:bookmarkEnd w:id="432"/>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5743502,0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3"/>
          <w:p>
            <w:pPr>
              <w:spacing w:after="20"/>
              <w:ind w:left="20"/>
              <w:jc w:val="both"/>
            </w:pPr>
            <w:r>
              <w:rPr>
                <w:rFonts w:ascii="Times New Roman"/>
                <w:b w:val="false"/>
                <w:i w:val="false"/>
                <w:color w:val="000000"/>
                <w:sz w:val="20"/>
              </w:rPr>
              <w:t>
 </w:t>
            </w:r>
          </w:p>
          <w:bookmarkEnd w:id="433"/>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5743502,0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4"/>
          <w:p>
            <w:pPr>
              <w:spacing w:after="20"/>
              <w:ind w:left="20"/>
              <w:jc w:val="both"/>
            </w:pPr>
            <w:r>
              <w:rPr>
                <w:rFonts w:ascii="Times New Roman"/>
                <w:b w:val="false"/>
                <w:i w:val="false"/>
                <w:color w:val="000000"/>
                <w:sz w:val="20"/>
              </w:rPr>
              <w:t>
 </w:t>
            </w:r>
          </w:p>
          <w:bookmarkEnd w:id="434"/>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5743502,0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5"/>
          <w:p>
            <w:pPr>
              <w:spacing w:after="20"/>
              <w:ind w:left="20"/>
              <w:jc w:val="both"/>
            </w:pPr>
            <w:r>
              <w:rPr>
                <w:rFonts w:ascii="Times New Roman"/>
                <w:b w:val="false"/>
                <w:i w:val="false"/>
                <w:color w:val="000000"/>
                <w:sz w:val="20"/>
              </w:rPr>
              <w:t>
 </w:t>
            </w:r>
          </w:p>
          <w:bookmarkEnd w:id="435"/>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5728306,0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6"/>
          <w:p>
            <w:pPr>
              <w:spacing w:after="20"/>
              <w:ind w:left="20"/>
              <w:jc w:val="both"/>
            </w:pPr>
            <w:r>
              <w:rPr>
                <w:rFonts w:ascii="Times New Roman"/>
                <w:b w:val="false"/>
                <w:i w:val="false"/>
                <w:color w:val="000000"/>
                <w:sz w:val="20"/>
              </w:rPr>
              <w:t>
 </w:t>
            </w:r>
          </w:p>
          <w:bookmarkEnd w:id="436"/>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592"/>
        <w:gridCol w:w="1026"/>
        <w:gridCol w:w="4125"/>
        <w:gridCol w:w="45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37"/>
          <w:p>
            <w:pPr>
              <w:spacing w:after="20"/>
              <w:ind w:left="20"/>
              <w:jc w:val="both"/>
            </w:pPr>
            <w:r>
              <w:rPr>
                <w:rFonts w:ascii="Times New Roman"/>
                <w:b w:val="false"/>
                <w:i w:val="false"/>
                <w:color w:val="000000"/>
                <w:sz w:val="20"/>
              </w:rPr>
              <w:t>
Санаты</w:t>
            </w:r>
          </w:p>
          <w:bookmarkEnd w:id="437"/>
        </w:tc>
        <w:tc>
          <w:tcPr>
            <w:tcW w:w="4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38"/>
          <w:p>
            <w:pPr>
              <w:spacing w:after="20"/>
              <w:ind w:left="20"/>
              <w:jc w:val="both"/>
            </w:pPr>
            <w:r>
              <w:rPr>
                <w:rFonts w:ascii="Times New Roman"/>
                <w:b w:val="false"/>
                <w:i w:val="false"/>
                <w:color w:val="000000"/>
                <w:sz w:val="20"/>
              </w:rPr>
              <w:t>
 </w:t>
            </w:r>
          </w:p>
          <w:bookmarkEnd w:id="438"/>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39"/>
          <w:p>
            <w:pPr>
              <w:spacing w:after="20"/>
              <w:ind w:left="20"/>
              <w:jc w:val="both"/>
            </w:pPr>
            <w:r>
              <w:rPr>
                <w:rFonts w:ascii="Times New Roman"/>
                <w:b w:val="false"/>
                <w:i w:val="false"/>
                <w:color w:val="000000"/>
                <w:sz w:val="20"/>
              </w:rPr>
              <w:t>
 </w:t>
            </w:r>
          </w:p>
          <w:bookmarkEnd w:id="439"/>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0"/>
          <w:p>
            <w:pPr>
              <w:spacing w:after="20"/>
              <w:ind w:left="20"/>
              <w:jc w:val="both"/>
            </w:pPr>
            <w:r>
              <w:rPr>
                <w:rFonts w:ascii="Times New Roman"/>
                <w:b w:val="false"/>
                <w:i w:val="false"/>
                <w:color w:val="000000"/>
                <w:sz w:val="20"/>
              </w:rPr>
              <w:t>
 </w:t>
            </w:r>
          </w:p>
          <w:bookmarkEnd w:id="440"/>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1"/>
          <w:p>
            <w:pPr>
              <w:spacing w:after="20"/>
              <w:ind w:left="20"/>
              <w:jc w:val="both"/>
            </w:pPr>
            <w:r>
              <w:rPr>
                <w:rFonts w:ascii="Times New Roman"/>
                <w:b w:val="false"/>
                <w:i w:val="false"/>
                <w:color w:val="000000"/>
                <w:sz w:val="20"/>
              </w:rPr>
              <w:t>
5</w:t>
            </w:r>
          </w:p>
          <w:bookmarkEnd w:id="441"/>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42"/>
          <w:p>
            <w:pPr>
              <w:spacing w:after="20"/>
              <w:ind w:left="20"/>
              <w:jc w:val="both"/>
            </w:pPr>
            <w:r>
              <w:rPr>
                <w:rFonts w:ascii="Times New Roman"/>
                <w:b w:val="false"/>
                <w:i w:val="false"/>
                <w:color w:val="000000"/>
                <w:sz w:val="20"/>
              </w:rPr>
              <w:t>
5</w:t>
            </w:r>
          </w:p>
          <w:bookmarkEnd w:id="442"/>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43"/>
          <w:p>
            <w:pPr>
              <w:spacing w:after="20"/>
              <w:ind w:left="20"/>
              <w:jc w:val="both"/>
            </w:pPr>
            <w:r>
              <w:rPr>
                <w:rFonts w:ascii="Times New Roman"/>
                <w:b w:val="false"/>
                <w:i w:val="false"/>
                <w:color w:val="000000"/>
                <w:sz w:val="20"/>
              </w:rPr>
              <w:t>
5</w:t>
            </w:r>
          </w:p>
          <w:bookmarkEnd w:id="443"/>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4 желтоқсандағы</w:t>
            </w:r>
            <w:r>
              <w:br/>
            </w:r>
            <w:r>
              <w:rPr>
                <w:rFonts w:ascii="Times New Roman"/>
                <w:b w:val="false"/>
                <w:i w:val="false"/>
                <w:color w:val="000000"/>
                <w:sz w:val="20"/>
              </w:rPr>
              <w:t>№ 185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66 шешіміне 5-қосымша</w:t>
            </w:r>
          </w:p>
        </w:tc>
      </w:tr>
    </w:tbl>
    <w:bookmarkStart w:name="z480" w:id="444"/>
    <w:p>
      <w:pPr>
        <w:spacing w:after="0"/>
        <w:ind w:left="0"/>
        <w:jc w:val="left"/>
      </w:pPr>
      <w:r>
        <w:rPr>
          <w:rFonts w:ascii="Times New Roman"/>
          <w:b/>
          <w:i w:val="false"/>
          <w:color w:val="000000"/>
        </w:rPr>
        <w:t xml:space="preserve"> Горняцк кентінің 2017 жылға арналған бюджеттік бағдарламалар тізбесі</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7"/>
        <w:gridCol w:w="1567"/>
        <w:gridCol w:w="4259"/>
        <w:gridCol w:w="30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45"/>
          <w:p>
            <w:pPr>
              <w:spacing w:after="20"/>
              <w:ind w:left="20"/>
              <w:jc w:val="both"/>
            </w:pPr>
            <w:r>
              <w:rPr>
                <w:rFonts w:ascii="Times New Roman"/>
                <w:b w:val="false"/>
                <w:i w:val="false"/>
                <w:color w:val="000000"/>
                <w:sz w:val="20"/>
              </w:rPr>
              <w:t>
Функционалдық топ</w:t>
            </w:r>
          </w:p>
          <w:bookmarkEnd w:id="445"/>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46"/>
          <w:p>
            <w:pPr>
              <w:spacing w:after="20"/>
              <w:ind w:left="20"/>
              <w:jc w:val="both"/>
            </w:pPr>
            <w:r>
              <w:rPr>
                <w:rFonts w:ascii="Times New Roman"/>
                <w:b w:val="false"/>
                <w:i w:val="false"/>
                <w:color w:val="000000"/>
                <w:sz w:val="20"/>
              </w:rPr>
              <w:t>
 </w:t>
            </w:r>
          </w:p>
          <w:bookmarkEnd w:id="44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25133,0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47"/>
          <w:p>
            <w:pPr>
              <w:spacing w:after="20"/>
              <w:ind w:left="20"/>
              <w:jc w:val="both"/>
            </w:pPr>
            <w:r>
              <w:rPr>
                <w:rFonts w:ascii="Times New Roman"/>
                <w:b w:val="false"/>
                <w:i w:val="false"/>
                <w:color w:val="000000"/>
                <w:sz w:val="20"/>
              </w:rPr>
              <w:t>
01</w:t>
            </w:r>
          </w:p>
          <w:bookmarkEnd w:id="44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48"/>
          <w:p>
            <w:pPr>
              <w:spacing w:after="20"/>
              <w:ind w:left="20"/>
              <w:jc w:val="both"/>
            </w:pPr>
            <w:r>
              <w:rPr>
                <w:rFonts w:ascii="Times New Roman"/>
                <w:b w:val="false"/>
                <w:i w:val="false"/>
                <w:color w:val="000000"/>
                <w:sz w:val="20"/>
              </w:rPr>
              <w:t>
 </w:t>
            </w:r>
          </w:p>
          <w:bookmarkEnd w:id="44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49"/>
          <w:p>
            <w:pPr>
              <w:spacing w:after="20"/>
              <w:ind w:left="20"/>
              <w:jc w:val="both"/>
            </w:pPr>
            <w:r>
              <w:rPr>
                <w:rFonts w:ascii="Times New Roman"/>
                <w:b w:val="false"/>
                <w:i w:val="false"/>
                <w:color w:val="000000"/>
                <w:sz w:val="20"/>
              </w:rPr>
              <w:t>
 </w:t>
            </w:r>
          </w:p>
          <w:bookmarkEnd w:id="44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50"/>
          <w:p>
            <w:pPr>
              <w:spacing w:after="20"/>
              <w:ind w:left="20"/>
              <w:jc w:val="both"/>
            </w:pPr>
            <w:r>
              <w:rPr>
                <w:rFonts w:ascii="Times New Roman"/>
                <w:b w:val="false"/>
                <w:i w:val="false"/>
                <w:color w:val="000000"/>
                <w:sz w:val="20"/>
              </w:rPr>
              <w:t>
 </w:t>
            </w:r>
          </w:p>
          <w:bookmarkEnd w:id="45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51"/>
          <w:p>
            <w:pPr>
              <w:spacing w:after="20"/>
              <w:ind w:left="20"/>
              <w:jc w:val="both"/>
            </w:pPr>
            <w:r>
              <w:rPr>
                <w:rFonts w:ascii="Times New Roman"/>
                <w:b w:val="false"/>
                <w:i w:val="false"/>
                <w:color w:val="000000"/>
                <w:sz w:val="20"/>
              </w:rPr>
              <w:t>
 </w:t>
            </w:r>
          </w:p>
          <w:bookmarkEnd w:id="45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52"/>
          <w:p>
            <w:pPr>
              <w:spacing w:after="20"/>
              <w:ind w:left="20"/>
              <w:jc w:val="both"/>
            </w:pPr>
            <w:r>
              <w:rPr>
                <w:rFonts w:ascii="Times New Roman"/>
                <w:b w:val="false"/>
                <w:i w:val="false"/>
                <w:color w:val="000000"/>
                <w:sz w:val="20"/>
              </w:rPr>
              <w:t>
04</w:t>
            </w:r>
          </w:p>
          <w:bookmarkEnd w:id="45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53"/>
          <w:p>
            <w:pPr>
              <w:spacing w:after="20"/>
              <w:ind w:left="20"/>
              <w:jc w:val="both"/>
            </w:pPr>
            <w:r>
              <w:rPr>
                <w:rFonts w:ascii="Times New Roman"/>
                <w:b w:val="false"/>
                <w:i w:val="false"/>
                <w:color w:val="000000"/>
                <w:sz w:val="20"/>
              </w:rPr>
              <w:t>
 </w:t>
            </w:r>
          </w:p>
          <w:bookmarkEnd w:id="45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54"/>
          <w:p>
            <w:pPr>
              <w:spacing w:after="20"/>
              <w:ind w:left="20"/>
              <w:jc w:val="both"/>
            </w:pPr>
            <w:r>
              <w:rPr>
                <w:rFonts w:ascii="Times New Roman"/>
                <w:b w:val="false"/>
                <w:i w:val="false"/>
                <w:color w:val="000000"/>
                <w:sz w:val="20"/>
              </w:rPr>
              <w:t>
 </w:t>
            </w:r>
          </w:p>
          <w:bookmarkEnd w:id="45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55"/>
          <w:p>
            <w:pPr>
              <w:spacing w:after="20"/>
              <w:ind w:left="20"/>
              <w:jc w:val="both"/>
            </w:pPr>
            <w:r>
              <w:rPr>
                <w:rFonts w:ascii="Times New Roman"/>
                <w:b w:val="false"/>
                <w:i w:val="false"/>
                <w:color w:val="000000"/>
                <w:sz w:val="20"/>
              </w:rPr>
              <w:t>
 </w:t>
            </w:r>
          </w:p>
          <w:bookmarkEnd w:id="45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56"/>
          <w:p>
            <w:pPr>
              <w:spacing w:after="20"/>
              <w:ind w:left="20"/>
              <w:jc w:val="both"/>
            </w:pPr>
            <w:r>
              <w:rPr>
                <w:rFonts w:ascii="Times New Roman"/>
                <w:b w:val="false"/>
                <w:i w:val="false"/>
                <w:color w:val="000000"/>
                <w:sz w:val="20"/>
              </w:rPr>
              <w:t>
07</w:t>
            </w:r>
          </w:p>
          <w:bookmarkEnd w:id="45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57"/>
          <w:p>
            <w:pPr>
              <w:spacing w:after="20"/>
              <w:ind w:left="20"/>
              <w:jc w:val="both"/>
            </w:pPr>
            <w:r>
              <w:rPr>
                <w:rFonts w:ascii="Times New Roman"/>
                <w:b w:val="false"/>
                <w:i w:val="false"/>
                <w:color w:val="000000"/>
                <w:sz w:val="20"/>
              </w:rPr>
              <w:t>
 </w:t>
            </w:r>
          </w:p>
          <w:bookmarkEnd w:id="45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58"/>
          <w:p>
            <w:pPr>
              <w:spacing w:after="20"/>
              <w:ind w:left="20"/>
              <w:jc w:val="both"/>
            </w:pPr>
            <w:r>
              <w:rPr>
                <w:rFonts w:ascii="Times New Roman"/>
                <w:b w:val="false"/>
                <w:i w:val="false"/>
                <w:color w:val="000000"/>
                <w:sz w:val="20"/>
              </w:rPr>
              <w:t>
 </w:t>
            </w:r>
          </w:p>
          <w:bookmarkEnd w:id="45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59"/>
          <w:p>
            <w:pPr>
              <w:spacing w:after="20"/>
              <w:ind w:left="20"/>
              <w:jc w:val="both"/>
            </w:pPr>
            <w:r>
              <w:rPr>
                <w:rFonts w:ascii="Times New Roman"/>
                <w:b w:val="false"/>
                <w:i w:val="false"/>
                <w:color w:val="000000"/>
                <w:sz w:val="20"/>
              </w:rPr>
              <w:t>
 </w:t>
            </w:r>
          </w:p>
          <w:bookmarkEnd w:id="45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60"/>
          <w:p>
            <w:pPr>
              <w:spacing w:after="20"/>
              <w:ind w:left="20"/>
              <w:jc w:val="both"/>
            </w:pPr>
            <w:r>
              <w:rPr>
                <w:rFonts w:ascii="Times New Roman"/>
                <w:b w:val="false"/>
                <w:i w:val="false"/>
                <w:color w:val="000000"/>
                <w:sz w:val="20"/>
              </w:rPr>
              <w:t>
12</w:t>
            </w:r>
          </w:p>
          <w:bookmarkEnd w:id="46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61"/>
          <w:p>
            <w:pPr>
              <w:spacing w:after="20"/>
              <w:ind w:left="20"/>
              <w:jc w:val="both"/>
            </w:pPr>
            <w:r>
              <w:rPr>
                <w:rFonts w:ascii="Times New Roman"/>
                <w:b w:val="false"/>
                <w:i w:val="false"/>
                <w:color w:val="000000"/>
                <w:sz w:val="20"/>
              </w:rPr>
              <w:t>
 </w:t>
            </w:r>
          </w:p>
          <w:bookmarkEnd w:id="46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62"/>
          <w:p>
            <w:pPr>
              <w:spacing w:after="20"/>
              <w:ind w:left="20"/>
              <w:jc w:val="both"/>
            </w:pPr>
            <w:r>
              <w:rPr>
                <w:rFonts w:ascii="Times New Roman"/>
                <w:b w:val="false"/>
                <w:i w:val="false"/>
                <w:color w:val="000000"/>
                <w:sz w:val="20"/>
              </w:rPr>
              <w:t>
 </w:t>
            </w:r>
          </w:p>
          <w:bookmarkEnd w:id="46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63"/>
          <w:p>
            <w:pPr>
              <w:spacing w:after="20"/>
              <w:ind w:left="20"/>
              <w:jc w:val="both"/>
            </w:pPr>
            <w:r>
              <w:rPr>
                <w:rFonts w:ascii="Times New Roman"/>
                <w:b w:val="false"/>
                <w:i w:val="false"/>
                <w:color w:val="000000"/>
                <w:sz w:val="20"/>
              </w:rPr>
              <w:t>
 </w:t>
            </w:r>
          </w:p>
          <w:bookmarkEnd w:id="46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4 желтоқсандағы</w:t>
            </w:r>
            <w:r>
              <w:br/>
            </w:r>
            <w:r>
              <w:rPr>
                <w:rFonts w:ascii="Times New Roman"/>
                <w:b w:val="false"/>
                <w:i w:val="false"/>
                <w:color w:val="000000"/>
                <w:sz w:val="20"/>
              </w:rPr>
              <w:t>№ 185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66 шешіміне 6-қосымша</w:t>
            </w:r>
          </w:p>
        </w:tc>
      </w:tr>
    </w:tbl>
    <w:bookmarkStart w:name="z506" w:id="464"/>
    <w:p>
      <w:pPr>
        <w:spacing w:after="0"/>
        <w:ind w:left="0"/>
        <w:jc w:val="left"/>
      </w:pPr>
      <w:r>
        <w:rPr>
          <w:rFonts w:ascii="Times New Roman"/>
          <w:b/>
          <w:i w:val="false"/>
          <w:color w:val="000000"/>
        </w:rPr>
        <w:t xml:space="preserve"> Қашар кентінің 2017 жылға арналған бюджеттік бағдарламалар тізбесі</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743"/>
        <w:gridCol w:w="1567"/>
        <w:gridCol w:w="1567"/>
        <w:gridCol w:w="4259"/>
        <w:gridCol w:w="301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65"/>
          <w:p>
            <w:pPr>
              <w:spacing w:after="20"/>
              <w:ind w:left="20"/>
              <w:jc w:val="both"/>
            </w:pPr>
            <w:r>
              <w:rPr>
                <w:rFonts w:ascii="Times New Roman"/>
                <w:b w:val="false"/>
                <w:i w:val="false"/>
                <w:color w:val="000000"/>
                <w:sz w:val="20"/>
              </w:rPr>
              <w:t>
Функционалдық топ</w:t>
            </w:r>
          </w:p>
          <w:bookmarkEnd w:id="465"/>
        </w:tc>
        <w:tc>
          <w:tcPr>
            <w:tcW w:w="3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66"/>
          <w:p>
            <w:pPr>
              <w:spacing w:after="20"/>
              <w:ind w:left="20"/>
              <w:jc w:val="both"/>
            </w:pPr>
            <w:r>
              <w:rPr>
                <w:rFonts w:ascii="Times New Roman"/>
                <w:b w:val="false"/>
                <w:i w:val="false"/>
                <w:color w:val="000000"/>
                <w:sz w:val="20"/>
              </w:rPr>
              <w:t>
 </w:t>
            </w:r>
          </w:p>
          <w:bookmarkEnd w:id="46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36863,4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67"/>
          <w:p>
            <w:pPr>
              <w:spacing w:after="20"/>
              <w:ind w:left="20"/>
              <w:jc w:val="both"/>
            </w:pPr>
            <w:r>
              <w:rPr>
                <w:rFonts w:ascii="Times New Roman"/>
                <w:b w:val="false"/>
                <w:i w:val="false"/>
                <w:color w:val="000000"/>
                <w:sz w:val="20"/>
              </w:rPr>
              <w:t>
01</w:t>
            </w:r>
          </w:p>
          <w:bookmarkEnd w:id="46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68"/>
          <w:p>
            <w:pPr>
              <w:spacing w:after="20"/>
              <w:ind w:left="20"/>
              <w:jc w:val="both"/>
            </w:pPr>
            <w:r>
              <w:rPr>
                <w:rFonts w:ascii="Times New Roman"/>
                <w:b w:val="false"/>
                <w:i w:val="false"/>
                <w:color w:val="000000"/>
                <w:sz w:val="20"/>
              </w:rPr>
              <w:t>
 </w:t>
            </w:r>
          </w:p>
          <w:bookmarkEnd w:id="46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69"/>
          <w:p>
            <w:pPr>
              <w:spacing w:after="20"/>
              <w:ind w:left="20"/>
              <w:jc w:val="both"/>
            </w:pPr>
            <w:r>
              <w:rPr>
                <w:rFonts w:ascii="Times New Roman"/>
                <w:b w:val="false"/>
                <w:i w:val="false"/>
                <w:color w:val="000000"/>
                <w:sz w:val="20"/>
              </w:rPr>
              <w:t>
 </w:t>
            </w:r>
          </w:p>
          <w:bookmarkEnd w:id="46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29013,5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70"/>
          <w:p>
            <w:pPr>
              <w:spacing w:after="20"/>
              <w:ind w:left="20"/>
              <w:jc w:val="both"/>
            </w:pPr>
            <w:r>
              <w:rPr>
                <w:rFonts w:ascii="Times New Roman"/>
                <w:b w:val="false"/>
                <w:i w:val="false"/>
                <w:color w:val="000000"/>
                <w:sz w:val="20"/>
              </w:rPr>
              <w:t>
 </w:t>
            </w:r>
          </w:p>
          <w:bookmarkEnd w:id="470"/>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26249,3</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71"/>
          <w:p>
            <w:pPr>
              <w:spacing w:after="20"/>
              <w:ind w:left="20"/>
              <w:jc w:val="both"/>
            </w:pPr>
            <w:r>
              <w:rPr>
                <w:rFonts w:ascii="Times New Roman"/>
                <w:b w:val="false"/>
                <w:i w:val="false"/>
                <w:color w:val="000000"/>
                <w:sz w:val="20"/>
              </w:rPr>
              <w:t>
 </w:t>
            </w:r>
          </w:p>
          <w:bookmarkEnd w:id="471"/>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2764,2</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72"/>
          <w:p>
            <w:pPr>
              <w:spacing w:after="20"/>
              <w:ind w:left="20"/>
              <w:jc w:val="both"/>
            </w:pPr>
            <w:r>
              <w:rPr>
                <w:rFonts w:ascii="Times New Roman"/>
                <w:b w:val="false"/>
                <w:i w:val="false"/>
                <w:color w:val="000000"/>
                <w:sz w:val="20"/>
              </w:rPr>
              <w:t>
07</w:t>
            </w:r>
          </w:p>
          <w:bookmarkEnd w:id="472"/>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73"/>
          <w:p>
            <w:pPr>
              <w:spacing w:after="20"/>
              <w:ind w:left="20"/>
              <w:jc w:val="both"/>
            </w:pPr>
            <w:r>
              <w:rPr>
                <w:rFonts w:ascii="Times New Roman"/>
                <w:b w:val="false"/>
                <w:i w:val="false"/>
                <w:color w:val="000000"/>
                <w:sz w:val="20"/>
              </w:rPr>
              <w:t>
 </w:t>
            </w:r>
          </w:p>
          <w:bookmarkEnd w:id="473"/>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74"/>
          <w:p>
            <w:pPr>
              <w:spacing w:after="20"/>
              <w:ind w:left="20"/>
              <w:jc w:val="both"/>
            </w:pPr>
            <w:r>
              <w:rPr>
                <w:rFonts w:ascii="Times New Roman"/>
                <w:b w:val="false"/>
                <w:i w:val="false"/>
                <w:color w:val="000000"/>
                <w:sz w:val="20"/>
              </w:rPr>
              <w:t>
 </w:t>
            </w:r>
          </w:p>
          <w:bookmarkEnd w:id="474"/>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75"/>
          <w:p>
            <w:pPr>
              <w:spacing w:after="20"/>
              <w:ind w:left="20"/>
              <w:jc w:val="both"/>
            </w:pPr>
            <w:r>
              <w:rPr>
                <w:rFonts w:ascii="Times New Roman"/>
                <w:b w:val="false"/>
                <w:i w:val="false"/>
                <w:color w:val="000000"/>
                <w:sz w:val="20"/>
              </w:rPr>
              <w:t>
 </w:t>
            </w:r>
          </w:p>
          <w:bookmarkEnd w:id="475"/>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7658,4</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76"/>
          <w:p>
            <w:pPr>
              <w:spacing w:after="20"/>
              <w:ind w:left="20"/>
              <w:jc w:val="both"/>
            </w:pPr>
            <w:r>
              <w:rPr>
                <w:rFonts w:ascii="Times New Roman"/>
                <w:b w:val="false"/>
                <w:i w:val="false"/>
                <w:color w:val="000000"/>
                <w:sz w:val="20"/>
              </w:rPr>
              <w:t>
12</w:t>
            </w:r>
          </w:p>
          <w:bookmarkEnd w:id="476"/>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77"/>
          <w:p>
            <w:pPr>
              <w:spacing w:after="20"/>
              <w:ind w:left="20"/>
              <w:jc w:val="both"/>
            </w:pPr>
            <w:r>
              <w:rPr>
                <w:rFonts w:ascii="Times New Roman"/>
                <w:b w:val="false"/>
                <w:i w:val="false"/>
                <w:color w:val="000000"/>
                <w:sz w:val="20"/>
              </w:rPr>
              <w:t>
 </w:t>
            </w:r>
          </w:p>
          <w:bookmarkEnd w:id="477"/>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78"/>
          <w:p>
            <w:pPr>
              <w:spacing w:after="20"/>
              <w:ind w:left="20"/>
              <w:jc w:val="both"/>
            </w:pPr>
            <w:r>
              <w:rPr>
                <w:rFonts w:ascii="Times New Roman"/>
                <w:b w:val="false"/>
                <w:i w:val="false"/>
                <w:color w:val="000000"/>
                <w:sz w:val="20"/>
              </w:rPr>
              <w:t>
 </w:t>
            </w:r>
          </w:p>
          <w:bookmarkEnd w:id="478"/>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79"/>
          <w:p>
            <w:pPr>
              <w:spacing w:after="20"/>
              <w:ind w:left="20"/>
              <w:jc w:val="both"/>
            </w:pPr>
            <w:r>
              <w:rPr>
                <w:rFonts w:ascii="Times New Roman"/>
                <w:b w:val="false"/>
                <w:i w:val="false"/>
                <w:color w:val="000000"/>
                <w:sz w:val="20"/>
              </w:rPr>
              <w:t>
 </w:t>
            </w:r>
          </w:p>
          <w:bookmarkEnd w:id="479"/>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4 желтоқсандағы</w:t>
            </w:r>
            <w:r>
              <w:br/>
            </w:r>
            <w:r>
              <w:rPr>
                <w:rFonts w:ascii="Times New Roman"/>
                <w:b w:val="false"/>
                <w:i w:val="false"/>
                <w:color w:val="000000"/>
                <w:sz w:val="20"/>
              </w:rPr>
              <w:t>№ 185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66 шешіміне 7-қосымша</w:t>
            </w:r>
          </w:p>
        </w:tc>
      </w:tr>
    </w:tbl>
    <w:bookmarkStart w:name="z528" w:id="480"/>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трансферттердің аудандық маңызы бар қалалар, ауылдар, кенттер, ауылдық округтер арасында бөлінуі</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900"/>
        <w:gridCol w:w="1897"/>
        <w:gridCol w:w="1897"/>
        <w:gridCol w:w="2566"/>
        <w:gridCol w:w="36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81"/>
          <w:p>
            <w:pPr>
              <w:spacing w:after="20"/>
              <w:ind w:left="20"/>
              <w:jc w:val="both"/>
            </w:pPr>
            <w:r>
              <w:rPr>
                <w:rFonts w:ascii="Times New Roman"/>
                <w:b w:val="false"/>
                <w:i w:val="false"/>
                <w:color w:val="000000"/>
                <w:sz w:val="20"/>
              </w:rPr>
              <w:t>
Функционалдық топ</w:t>
            </w:r>
          </w:p>
          <w:bookmarkEnd w:id="481"/>
        </w:tc>
        <w:tc>
          <w:tcPr>
            <w:tcW w:w="3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82"/>
          <w:p>
            <w:pPr>
              <w:spacing w:after="20"/>
              <w:ind w:left="20"/>
              <w:jc w:val="both"/>
            </w:pPr>
            <w:r>
              <w:rPr>
                <w:rFonts w:ascii="Times New Roman"/>
                <w:b w:val="false"/>
                <w:i w:val="false"/>
                <w:color w:val="000000"/>
                <w:sz w:val="20"/>
              </w:rPr>
              <w:t>
 </w:t>
            </w:r>
          </w:p>
          <w:bookmarkEnd w:id="482"/>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22463,0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83"/>
          <w:p>
            <w:pPr>
              <w:spacing w:after="20"/>
              <w:ind w:left="20"/>
              <w:jc w:val="both"/>
            </w:pPr>
            <w:r>
              <w:rPr>
                <w:rFonts w:ascii="Times New Roman"/>
                <w:b w:val="false"/>
                <w:i w:val="false"/>
                <w:color w:val="000000"/>
                <w:sz w:val="20"/>
              </w:rPr>
              <w:t>
15</w:t>
            </w:r>
          </w:p>
          <w:bookmarkEnd w:id="483"/>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22463,0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84"/>
          <w:p>
            <w:pPr>
              <w:spacing w:after="20"/>
              <w:ind w:left="20"/>
              <w:jc w:val="both"/>
            </w:pPr>
            <w:r>
              <w:rPr>
                <w:rFonts w:ascii="Times New Roman"/>
                <w:b w:val="false"/>
                <w:i w:val="false"/>
                <w:color w:val="000000"/>
                <w:sz w:val="20"/>
              </w:rPr>
              <w:t>
 </w:t>
            </w:r>
          </w:p>
          <w:bookmarkEnd w:id="484"/>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22463,0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85"/>
          <w:p>
            <w:pPr>
              <w:spacing w:after="20"/>
              <w:ind w:left="20"/>
              <w:jc w:val="both"/>
            </w:pPr>
            <w:r>
              <w:rPr>
                <w:rFonts w:ascii="Times New Roman"/>
                <w:b w:val="false"/>
                <w:i w:val="false"/>
                <w:color w:val="000000"/>
                <w:sz w:val="20"/>
              </w:rPr>
              <w:t>
 </w:t>
            </w:r>
          </w:p>
          <w:bookmarkEnd w:id="485"/>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22463,0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86"/>
          <w:p>
            <w:pPr>
              <w:spacing w:after="20"/>
              <w:ind w:left="20"/>
              <w:jc w:val="both"/>
            </w:pPr>
            <w:r>
              <w:rPr>
                <w:rFonts w:ascii="Times New Roman"/>
                <w:b w:val="false"/>
                <w:i w:val="false"/>
                <w:color w:val="000000"/>
                <w:sz w:val="20"/>
              </w:rPr>
              <w:t>
 </w:t>
            </w:r>
          </w:p>
          <w:bookmarkEnd w:id="486"/>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22463,0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87"/>
          <w:p>
            <w:pPr>
              <w:spacing w:after="20"/>
              <w:ind w:left="20"/>
              <w:jc w:val="both"/>
            </w:pPr>
            <w:r>
              <w:rPr>
                <w:rFonts w:ascii="Times New Roman"/>
                <w:b w:val="false"/>
                <w:i w:val="false"/>
                <w:color w:val="000000"/>
                <w:sz w:val="20"/>
              </w:rPr>
              <w:t>
 </w:t>
            </w:r>
          </w:p>
          <w:bookmarkEnd w:id="487"/>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"Горняцк кенті әкімінің аппараты" мемлекеттік мекемесі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88"/>
          <w:p>
            <w:pPr>
              <w:spacing w:after="20"/>
              <w:ind w:left="20"/>
              <w:jc w:val="both"/>
            </w:pPr>
            <w:r>
              <w:rPr>
                <w:rFonts w:ascii="Times New Roman"/>
                <w:b w:val="false"/>
                <w:i w:val="false"/>
                <w:color w:val="000000"/>
                <w:sz w:val="20"/>
              </w:rPr>
              <w:t>
 </w:t>
            </w:r>
          </w:p>
          <w:bookmarkEnd w:id="488"/>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 кенті әкімінің аппараты" мемлекеттік мекемесі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